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40CCD" w14:textId="77777777" w:rsidR="006C0843" w:rsidRPr="00A51050" w:rsidRDefault="00CF7E84" w:rsidP="006C0843">
      <w:pPr>
        <w:pStyle w:val="Encabezado"/>
        <w:tabs>
          <w:tab w:val="left" w:pos="1134"/>
        </w:tabs>
        <w:jc w:val="both"/>
        <w:rPr>
          <w:rFonts w:ascii="Arial" w:hAnsi="Arial" w:cs="Arial"/>
          <w:b/>
          <w:sz w:val="32"/>
          <w:szCs w:val="32"/>
          <w:lang w:val="es-MX"/>
        </w:rPr>
      </w:pPr>
      <w:bookmarkStart w:id="0" w:name="_GoBack"/>
      <w:bookmarkEnd w:id="0"/>
      <w:r w:rsidRPr="0063782B">
        <w:rPr>
          <w:rFonts w:ascii="Arial" w:hAnsi="Arial" w:cs="Arial"/>
          <w:b/>
          <w:sz w:val="22"/>
          <w:szCs w:val="22"/>
        </w:rPr>
        <w:t xml:space="preserve">      </w:t>
      </w:r>
      <w:r w:rsidR="006C0843" w:rsidRPr="00A51050">
        <w:rPr>
          <w:rFonts w:ascii="Arial" w:hAnsi="Arial" w:cs="Arial"/>
          <w:b/>
          <w:sz w:val="32"/>
          <w:szCs w:val="32"/>
          <w:lang w:val="es-MX"/>
        </w:rPr>
        <w:t>UMNG-VICADM-</w:t>
      </w:r>
      <w:r w:rsidR="006C0843" w:rsidRPr="00A51050">
        <w:rPr>
          <w:rFonts w:ascii="Arial" w:hAnsi="Arial" w:cs="Arial"/>
          <w:b/>
          <w:sz w:val="32"/>
          <w:szCs w:val="32"/>
        </w:rPr>
        <w:t xml:space="preserve"> DIVCAD</w:t>
      </w:r>
    </w:p>
    <w:p w14:paraId="76EBF5E0" w14:textId="77777777" w:rsidR="006C0843" w:rsidRDefault="006C0843" w:rsidP="006C0843">
      <w:pPr>
        <w:pStyle w:val="Encabezado"/>
        <w:tabs>
          <w:tab w:val="left" w:pos="1134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1866FE50" w14:textId="77777777" w:rsidR="006F723C" w:rsidRDefault="006F723C" w:rsidP="006F723C">
      <w:pPr>
        <w:tabs>
          <w:tab w:val="left" w:pos="708"/>
          <w:tab w:val="center" w:pos="4419"/>
          <w:tab w:val="right" w:pos="8838"/>
        </w:tabs>
        <w:jc w:val="center"/>
        <w:rPr>
          <w:rFonts w:ascii="Arial" w:hAnsi="Arial" w:cs="Arial"/>
          <w:b/>
          <w:sz w:val="40"/>
          <w:szCs w:val="40"/>
          <w:lang w:val="es-MX"/>
        </w:rPr>
      </w:pPr>
      <w:r w:rsidRPr="006F723C">
        <w:rPr>
          <w:rFonts w:ascii="Arial" w:hAnsi="Arial" w:cs="Arial"/>
          <w:b/>
          <w:sz w:val="40"/>
          <w:szCs w:val="40"/>
          <w:lang w:val="es-MX"/>
        </w:rPr>
        <w:t>AVISO IMPORTANTE</w:t>
      </w:r>
    </w:p>
    <w:p w14:paraId="1C9DE3D0" w14:textId="645E5E5D" w:rsidR="00355E76" w:rsidRPr="006F723C" w:rsidRDefault="00355E76" w:rsidP="006F723C">
      <w:pPr>
        <w:tabs>
          <w:tab w:val="left" w:pos="708"/>
          <w:tab w:val="center" w:pos="4419"/>
          <w:tab w:val="right" w:pos="8838"/>
        </w:tabs>
        <w:jc w:val="center"/>
        <w:rPr>
          <w:rFonts w:ascii="Arial" w:hAnsi="Arial" w:cs="Arial"/>
          <w:b/>
          <w:sz w:val="40"/>
          <w:szCs w:val="40"/>
          <w:lang w:val="es-MX"/>
        </w:rPr>
      </w:pPr>
      <w:r w:rsidRPr="00355E76">
        <w:rPr>
          <w:rFonts w:ascii="Arial" w:hAnsi="Arial" w:cs="Arial"/>
          <w:b/>
          <w:sz w:val="40"/>
          <w:szCs w:val="40"/>
          <w:lang w:val="es-MX"/>
        </w:rPr>
        <w:t>AUDIENCIA ACLARATORIA</w:t>
      </w:r>
    </w:p>
    <w:p w14:paraId="423703F3" w14:textId="77777777" w:rsidR="006F723C" w:rsidRPr="006F723C" w:rsidRDefault="006F723C" w:rsidP="006F723C">
      <w:pPr>
        <w:tabs>
          <w:tab w:val="left" w:pos="708"/>
          <w:tab w:val="center" w:pos="4419"/>
          <w:tab w:val="right" w:pos="8838"/>
        </w:tabs>
        <w:jc w:val="center"/>
        <w:rPr>
          <w:rFonts w:ascii="Arial" w:hAnsi="Arial" w:cs="Arial"/>
          <w:b/>
          <w:sz w:val="18"/>
          <w:szCs w:val="18"/>
          <w:lang w:val="es-MX"/>
        </w:rPr>
      </w:pPr>
    </w:p>
    <w:p w14:paraId="13571132" w14:textId="77777777" w:rsidR="00355E76" w:rsidRDefault="00355E76" w:rsidP="006F723C">
      <w:pPr>
        <w:tabs>
          <w:tab w:val="left" w:pos="708"/>
          <w:tab w:val="center" w:pos="4419"/>
          <w:tab w:val="right" w:pos="8838"/>
        </w:tabs>
        <w:jc w:val="center"/>
        <w:rPr>
          <w:rFonts w:ascii="Arial" w:hAnsi="Arial" w:cs="Arial"/>
          <w:b/>
          <w:sz w:val="40"/>
          <w:szCs w:val="40"/>
          <w:lang w:val="es-MX"/>
        </w:rPr>
      </w:pPr>
    </w:p>
    <w:p w14:paraId="539F66A8" w14:textId="64ABA3E6" w:rsidR="006F723C" w:rsidRPr="006F723C" w:rsidRDefault="006F723C" w:rsidP="006F723C">
      <w:pPr>
        <w:tabs>
          <w:tab w:val="left" w:pos="708"/>
          <w:tab w:val="center" w:pos="4419"/>
          <w:tab w:val="right" w:pos="8838"/>
        </w:tabs>
        <w:jc w:val="center"/>
        <w:rPr>
          <w:rFonts w:ascii="Arial" w:hAnsi="Arial" w:cs="Arial"/>
          <w:b/>
          <w:sz w:val="40"/>
          <w:szCs w:val="40"/>
          <w:lang w:val="es-MX"/>
        </w:rPr>
      </w:pPr>
      <w:r w:rsidRPr="006F723C">
        <w:rPr>
          <w:rFonts w:ascii="Arial" w:hAnsi="Arial" w:cs="Arial"/>
          <w:b/>
          <w:sz w:val="40"/>
          <w:szCs w:val="40"/>
          <w:lang w:val="es-MX"/>
        </w:rPr>
        <w:t xml:space="preserve">INVITACIÓN </w:t>
      </w:r>
      <w:r>
        <w:rPr>
          <w:rFonts w:ascii="Arial" w:hAnsi="Arial" w:cs="Arial"/>
          <w:b/>
          <w:sz w:val="40"/>
          <w:szCs w:val="40"/>
          <w:lang w:val="es-MX"/>
        </w:rPr>
        <w:t>P</w:t>
      </w:r>
      <w:r w:rsidR="006C0843">
        <w:rPr>
          <w:rFonts w:ascii="Arial" w:hAnsi="Arial" w:cs="Arial"/>
          <w:b/>
          <w:sz w:val="40"/>
          <w:szCs w:val="40"/>
          <w:lang w:val="es-MX"/>
        </w:rPr>
        <w:t xml:space="preserve">ÚBLICA </w:t>
      </w:r>
      <w:r w:rsidRPr="006F723C">
        <w:rPr>
          <w:rFonts w:ascii="Arial" w:hAnsi="Arial" w:cs="Arial"/>
          <w:b/>
          <w:sz w:val="40"/>
          <w:szCs w:val="40"/>
          <w:lang w:val="es-MX"/>
        </w:rPr>
        <w:t>N° 0</w:t>
      </w:r>
      <w:r w:rsidR="00244FF8">
        <w:rPr>
          <w:rFonts w:ascii="Arial" w:hAnsi="Arial" w:cs="Arial"/>
          <w:b/>
          <w:sz w:val="40"/>
          <w:szCs w:val="40"/>
          <w:lang w:val="es-MX"/>
        </w:rPr>
        <w:t>3</w:t>
      </w:r>
      <w:r w:rsidRPr="006F723C">
        <w:rPr>
          <w:rFonts w:ascii="Arial" w:hAnsi="Arial" w:cs="Arial"/>
          <w:b/>
          <w:sz w:val="40"/>
          <w:szCs w:val="40"/>
          <w:lang w:val="es-MX"/>
        </w:rPr>
        <w:t xml:space="preserve"> DE 20</w:t>
      </w:r>
      <w:r>
        <w:rPr>
          <w:rFonts w:ascii="Arial" w:hAnsi="Arial" w:cs="Arial"/>
          <w:b/>
          <w:sz w:val="40"/>
          <w:szCs w:val="40"/>
          <w:lang w:val="es-MX"/>
        </w:rPr>
        <w:t>2</w:t>
      </w:r>
      <w:r w:rsidR="00A415F4">
        <w:rPr>
          <w:rFonts w:ascii="Arial" w:hAnsi="Arial" w:cs="Arial"/>
          <w:b/>
          <w:sz w:val="40"/>
          <w:szCs w:val="40"/>
          <w:lang w:val="es-MX"/>
        </w:rPr>
        <w:t>1</w:t>
      </w:r>
    </w:p>
    <w:p w14:paraId="25320BA8" w14:textId="0CF33366" w:rsidR="006F723C" w:rsidRDefault="006F723C" w:rsidP="006F723C">
      <w:pPr>
        <w:tabs>
          <w:tab w:val="left" w:pos="708"/>
          <w:tab w:val="center" w:pos="4419"/>
          <w:tab w:val="right" w:pos="8838"/>
        </w:tabs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751BB269" w14:textId="4E6BE473" w:rsidR="006F723C" w:rsidRPr="0099152B" w:rsidRDefault="006F723C" w:rsidP="006F723C">
      <w:pPr>
        <w:jc w:val="both"/>
        <w:rPr>
          <w:rFonts w:ascii="Arial" w:hAnsi="Arial" w:cs="Arial"/>
          <w:sz w:val="28"/>
          <w:szCs w:val="28"/>
          <w:u w:val="single"/>
        </w:rPr>
      </w:pPr>
      <w:r w:rsidRPr="00BB157E">
        <w:rPr>
          <w:rFonts w:ascii="Arial" w:hAnsi="Arial" w:cs="Arial"/>
          <w:b/>
          <w:sz w:val="28"/>
          <w:szCs w:val="28"/>
          <w:lang w:val="es-MX"/>
        </w:rPr>
        <w:t>OBJETO:</w:t>
      </w:r>
      <w:r w:rsidRPr="0099152B">
        <w:rPr>
          <w:rFonts w:ascii="Arial" w:hAnsi="Arial" w:cs="Arial"/>
          <w:sz w:val="28"/>
          <w:szCs w:val="28"/>
          <w:lang w:val="es-MX"/>
        </w:rPr>
        <w:t xml:space="preserve"> “</w:t>
      </w:r>
      <w:r w:rsidR="00244FF8" w:rsidRPr="00244FF8">
        <w:rPr>
          <w:rFonts w:ascii="Arial" w:hAnsi="Arial" w:cs="Arial"/>
          <w:sz w:val="28"/>
          <w:szCs w:val="28"/>
          <w:lang w:val="es-MX"/>
        </w:rPr>
        <w:t>ADQUISICIÓN, INSTALACIÓN, CAPACITACIÓN Y PUESTA EN MARCHA DE EQUIPOS PARA LA IMPLEMENTACIÓN DE UN SISTEMA INTEGRAL DE EDUCACIÓN HIBRIDA PARA LA UNIVERSIDAD MILITAR NUEVA GRANADA, DE ACUERDO CON LAS ESPECIFICACIONES TÉCNICAS</w:t>
      </w:r>
      <w:r w:rsidR="00F43BE7" w:rsidRPr="00F43BE7">
        <w:rPr>
          <w:rFonts w:ascii="Arial" w:hAnsi="Arial" w:cs="Arial"/>
          <w:sz w:val="28"/>
          <w:szCs w:val="28"/>
          <w:lang w:val="es-MX"/>
        </w:rPr>
        <w:t>.</w:t>
      </w:r>
      <w:r w:rsidRPr="0099152B">
        <w:rPr>
          <w:rFonts w:ascii="Arial" w:hAnsi="Arial" w:cs="Arial"/>
          <w:sz w:val="28"/>
          <w:szCs w:val="28"/>
        </w:rPr>
        <w:t>”.</w:t>
      </w:r>
      <w:r w:rsidRPr="0099152B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42985304" w14:textId="77777777" w:rsidR="006F723C" w:rsidRPr="0099152B" w:rsidRDefault="006F723C" w:rsidP="006F723C">
      <w:pPr>
        <w:jc w:val="both"/>
        <w:rPr>
          <w:rFonts w:ascii="Arial" w:hAnsi="Arial" w:cs="Arial"/>
          <w:sz w:val="28"/>
          <w:szCs w:val="28"/>
          <w:u w:val="single"/>
        </w:rPr>
      </w:pPr>
    </w:p>
    <w:p w14:paraId="73782EA6" w14:textId="767752C6" w:rsidR="006F723C" w:rsidRPr="0099152B" w:rsidRDefault="00557486" w:rsidP="006F723C">
      <w:pPr>
        <w:tabs>
          <w:tab w:val="left" w:pos="708"/>
          <w:tab w:val="center" w:pos="4419"/>
          <w:tab w:val="right" w:pos="8838"/>
        </w:tabs>
        <w:jc w:val="both"/>
        <w:rPr>
          <w:rFonts w:ascii="Arial" w:hAnsi="Arial" w:cs="Arial"/>
          <w:sz w:val="28"/>
          <w:szCs w:val="28"/>
          <w:u w:val="single"/>
          <w:lang w:val="es-MX"/>
        </w:rPr>
      </w:pPr>
      <w:r w:rsidRPr="00557486">
        <w:rPr>
          <w:rFonts w:ascii="Arial" w:hAnsi="Arial" w:cs="Arial"/>
          <w:sz w:val="28"/>
          <w:szCs w:val="28"/>
          <w:lang w:val="es-MX"/>
        </w:rPr>
        <w:t xml:space="preserve">LA UNIVERSIDAD MILITAR NUEVA GRANADA INFORMA </w:t>
      </w:r>
      <w:r w:rsidR="00931DA1">
        <w:rPr>
          <w:rFonts w:ascii="Arial" w:hAnsi="Arial" w:cs="Arial"/>
          <w:sz w:val="28"/>
          <w:szCs w:val="28"/>
          <w:lang w:val="es-MX"/>
        </w:rPr>
        <w:t>PARA</w:t>
      </w:r>
      <w:r w:rsidRPr="00557486">
        <w:rPr>
          <w:rFonts w:ascii="Arial" w:hAnsi="Arial" w:cs="Arial"/>
          <w:sz w:val="28"/>
          <w:szCs w:val="28"/>
          <w:lang w:val="es-MX"/>
        </w:rPr>
        <w:t xml:space="preserve"> LA </w:t>
      </w:r>
      <w:r w:rsidR="00355E76" w:rsidRPr="00355E76">
        <w:rPr>
          <w:rFonts w:ascii="Arial" w:hAnsi="Arial" w:cs="Arial"/>
          <w:sz w:val="28"/>
          <w:szCs w:val="28"/>
          <w:lang w:val="es-MX"/>
        </w:rPr>
        <w:t>AUDIENCIA ACLARATORIA</w:t>
      </w:r>
      <w:r w:rsidR="00355E76">
        <w:rPr>
          <w:rFonts w:ascii="Arial" w:hAnsi="Arial" w:cs="Arial"/>
          <w:sz w:val="28"/>
          <w:szCs w:val="28"/>
          <w:lang w:val="es-MX"/>
        </w:rPr>
        <w:t xml:space="preserve"> </w:t>
      </w:r>
      <w:r w:rsidR="00931DA1">
        <w:rPr>
          <w:rFonts w:ascii="Arial" w:hAnsi="Arial" w:cs="Arial"/>
          <w:sz w:val="28"/>
          <w:szCs w:val="28"/>
          <w:lang w:val="es-MX"/>
        </w:rPr>
        <w:t>DE</w:t>
      </w:r>
      <w:r w:rsidR="00F43BE7">
        <w:rPr>
          <w:rFonts w:ascii="Arial" w:hAnsi="Arial" w:cs="Arial"/>
          <w:sz w:val="28"/>
          <w:szCs w:val="28"/>
          <w:lang w:val="es-MX"/>
        </w:rPr>
        <w:t xml:space="preserve"> LA INVITACIÓN PÚBLICA N° 0</w:t>
      </w:r>
      <w:r w:rsidR="00244FF8">
        <w:rPr>
          <w:rFonts w:ascii="Arial" w:hAnsi="Arial" w:cs="Arial"/>
          <w:sz w:val="28"/>
          <w:szCs w:val="28"/>
          <w:lang w:val="es-MX"/>
        </w:rPr>
        <w:t>3</w:t>
      </w:r>
      <w:r w:rsidRPr="00557486">
        <w:rPr>
          <w:rFonts w:ascii="Arial" w:hAnsi="Arial" w:cs="Arial"/>
          <w:sz w:val="28"/>
          <w:szCs w:val="28"/>
          <w:lang w:val="es-MX"/>
        </w:rPr>
        <w:t xml:space="preserve"> DE 202</w:t>
      </w:r>
      <w:r w:rsidR="00F75835">
        <w:rPr>
          <w:rFonts w:ascii="Arial" w:hAnsi="Arial" w:cs="Arial"/>
          <w:sz w:val="28"/>
          <w:szCs w:val="28"/>
          <w:lang w:val="es-MX"/>
        </w:rPr>
        <w:t>1</w:t>
      </w:r>
      <w:r w:rsidRPr="00557486">
        <w:rPr>
          <w:rFonts w:ascii="Arial" w:hAnsi="Arial" w:cs="Arial"/>
          <w:sz w:val="28"/>
          <w:szCs w:val="28"/>
          <w:lang w:val="es-MX"/>
        </w:rPr>
        <w:t>, LO SIGUIENTE:</w:t>
      </w:r>
    </w:p>
    <w:p w14:paraId="441277B3" w14:textId="77777777" w:rsidR="006F723C" w:rsidRDefault="006F723C" w:rsidP="006F723C">
      <w:pPr>
        <w:tabs>
          <w:tab w:val="left" w:pos="708"/>
          <w:tab w:val="center" w:pos="4419"/>
          <w:tab w:val="right" w:pos="8838"/>
        </w:tabs>
        <w:jc w:val="both"/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14:paraId="77AC4B90" w14:textId="77777777" w:rsidR="000D0B12" w:rsidRDefault="000D0B12" w:rsidP="006F723C">
      <w:pPr>
        <w:tabs>
          <w:tab w:val="left" w:pos="708"/>
          <w:tab w:val="center" w:pos="4419"/>
          <w:tab w:val="right" w:pos="8838"/>
        </w:tabs>
        <w:jc w:val="both"/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14:paraId="5589A808" w14:textId="1D001A5E" w:rsidR="000D0B12" w:rsidRDefault="000D0B12" w:rsidP="000D0B12">
      <w:pPr>
        <w:tabs>
          <w:tab w:val="left" w:pos="708"/>
          <w:tab w:val="center" w:pos="4419"/>
          <w:tab w:val="right" w:pos="8838"/>
        </w:tabs>
        <w:jc w:val="both"/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0D0B12">
        <w:rPr>
          <w:rFonts w:ascii="Arial" w:hAnsi="Arial" w:cs="Arial"/>
          <w:b/>
          <w:sz w:val="28"/>
          <w:szCs w:val="28"/>
          <w:u w:val="single"/>
          <w:lang w:val="es-MX"/>
        </w:rPr>
        <w:t>La Universidad Militar Nueva Granada celebrará una audiencia</w:t>
      </w:r>
      <w:r>
        <w:rPr>
          <w:rFonts w:ascii="Arial" w:hAnsi="Arial" w:cs="Arial"/>
          <w:b/>
          <w:sz w:val="28"/>
          <w:szCs w:val="28"/>
          <w:u w:val="single"/>
          <w:lang w:val="es-MX"/>
        </w:rPr>
        <w:t xml:space="preserve"> aclaratoria</w:t>
      </w:r>
      <w:r w:rsidRPr="000D0B12">
        <w:rPr>
          <w:rFonts w:ascii="Arial" w:hAnsi="Arial" w:cs="Arial"/>
          <w:b/>
          <w:sz w:val="28"/>
          <w:szCs w:val="28"/>
          <w:u w:val="single"/>
          <w:lang w:val="es-MX"/>
        </w:rPr>
        <w:t xml:space="preserve"> pública</w:t>
      </w:r>
      <w:r>
        <w:rPr>
          <w:rFonts w:ascii="Arial" w:hAnsi="Arial" w:cs="Arial"/>
          <w:b/>
          <w:sz w:val="28"/>
          <w:szCs w:val="28"/>
          <w:u w:val="single"/>
          <w:lang w:val="es-MX"/>
        </w:rPr>
        <w:t>, la cual</w:t>
      </w:r>
      <w:r w:rsidRPr="000D0B12">
        <w:rPr>
          <w:rFonts w:ascii="Arial" w:hAnsi="Arial" w:cs="Arial"/>
          <w:b/>
          <w:sz w:val="28"/>
          <w:szCs w:val="28"/>
          <w:u w:val="single"/>
          <w:lang w:val="es-MX"/>
        </w:rPr>
        <w:t xml:space="preserve"> </w:t>
      </w:r>
      <w:r w:rsidRPr="00557486">
        <w:rPr>
          <w:rFonts w:ascii="Arial" w:hAnsi="Arial" w:cs="Arial"/>
          <w:b/>
          <w:sz w:val="28"/>
          <w:szCs w:val="28"/>
          <w:u w:val="single"/>
          <w:lang w:val="es-MX"/>
        </w:rPr>
        <w:t>se</w:t>
      </w:r>
      <w:r>
        <w:rPr>
          <w:rFonts w:ascii="Arial" w:hAnsi="Arial" w:cs="Arial"/>
          <w:b/>
          <w:sz w:val="28"/>
          <w:szCs w:val="28"/>
          <w:u w:val="single"/>
          <w:lang w:val="es-MX"/>
        </w:rPr>
        <w:t xml:space="preserve"> llevará a cabo el día 15 de julio de 2021, a partir de las 10</w:t>
      </w:r>
      <w:r w:rsidRPr="00557486">
        <w:rPr>
          <w:rFonts w:ascii="Arial" w:hAnsi="Arial" w:cs="Arial"/>
          <w:b/>
          <w:sz w:val="28"/>
          <w:szCs w:val="28"/>
          <w:u w:val="single"/>
          <w:lang w:val="es-MX"/>
        </w:rPr>
        <w:t xml:space="preserve">:00 a.m., de manera </w:t>
      </w:r>
      <w:r>
        <w:rPr>
          <w:rFonts w:ascii="Arial" w:hAnsi="Arial" w:cs="Arial"/>
          <w:b/>
          <w:sz w:val="28"/>
          <w:szCs w:val="28"/>
          <w:u w:val="single"/>
          <w:lang w:val="es-MX"/>
        </w:rPr>
        <w:t xml:space="preserve">virtual en el link: </w:t>
      </w:r>
      <w:r w:rsidRPr="000D0B12">
        <w:rPr>
          <w:rFonts w:ascii="Arial" w:hAnsi="Arial" w:cs="Arial"/>
          <w:b/>
          <w:color w:val="0000FF"/>
          <w:sz w:val="28"/>
          <w:szCs w:val="28"/>
          <w:u w:val="single"/>
          <w:lang w:val="es-MX"/>
        </w:rPr>
        <w:t>meet.google.com/</w:t>
      </w:r>
      <w:proofErr w:type="spellStart"/>
      <w:r w:rsidRPr="000D0B12">
        <w:rPr>
          <w:rFonts w:ascii="Arial" w:hAnsi="Arial" w:cs="Arial"/>
          <w:b/>
          <w:color w:val="0000FF"/>
          <w:sz w:val="28"/>
          <w:szCs w:val="28"/>
          <w:u w:val="single"/>
          <w:lang w:val="es-MX"/>
        </w:rPr>
        <w:t>far-jvjc-ubc</w:t>
      </w:r>
      <w:proofErr w:type="spellEnd"/>
    </w:p>
    <w:p w14:paraId="01E86E37" w14:textId="19A7CDAA" w:rsidR="000D0B12" w:rsidRDefault="000D0B12" w:rsidP="000D0B12">
      <w:pPr>
        <w:tabs>
          <w:tab w:val="left" w:pos="708"/>
          <w:tab w:val="center" w:pos="4419"/>
          <w:tab w:val="right" w:pos="8838"/>
        </w:tabs>
        <w:jc w:val="both"/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14:paraId="7F778E2D" w14:textId="77777777" w:rsidR="000D0B12" w:rsidRPr="000D0B12" w:rsidRDefault="000D0B12" w:rsidP="000D0B12">
      <w:pPr>
        <w:tabs>
          <w:tab w:val="left" w:pos="708"/>
          <w:tab w:val="center" w:pos="4419"/>
          <w:tab w:val="right" w:pos="8838"/>
        </w:tabs>
        <w:jc w:val="both"/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14:paraId="6B6494A3" w14:textId="54165B08" w:rsidR="000D0B12" w:rsidRPr="00DE3EF1" w:rsidRDefault="00DE3EF1" w:rsidP="000D0B12">
      <w:pPr>
        <w:tabs>
          <w:tab w:val="left" w:pos="708"/>
          <w:tab w:val="center" w:pos="4419"/>
          <w:tab w:val="right" w:pos="8838"/>
        </w:tabs>
        <w:jc w:val="both"/>
        <w:rPr>
          <w:rFonts w:ascii="Arial" w:hAnsi="Arial" w:cs="Arial"/>
          <w:sz w:val="28"/>
          <w:szCs w:val="28"/>
          <w:lang w:val="es-MX"/>
        </w:rPr>
      </w:pPr>
      <w:r w:rsidRPr="00DE3EF1">
        <w:rPr>
          <w:rFonts w:ascii="Arial" w:hAnsi="Arial" w:cs="Arial"/>
          <w:sz w:val="28"/>
          <w:szCs w:val="28"/>
          <w:lang w:val="es-MX"/>
        </w:rPr>
        <w:t xml:space="preserve">La Audiencia </w:t>
      </w:r>
      <w:proofErr w:type="gramStart"/>
      <w:r w:rsidRPr="00DE3EF1">
        <w:rPr>
          <w:rFonts w:ascii="Arial" w:hAnsi="Arial" w:cs="Arial"/>
          <w:sz w:val="28"/>
          <w:szCs w:val="28"/>
          <w:lang w:val="es-MX"/>
        </w:rPr>
        <w:t>Aclaratoria</w:t>
      </w:r>
      <w:r w:rsidR="0061122F">
        <w:rPr>
          <w:rFonts w:ascii="Arial" w:hAnsi="Arial" w:cs="Arial"/>
          <w:sz w:val="28"/>
          <w:szCs w:val="28"/>
          <w:lang w:val="es-MX"/>
        </w:rPr>
        <w:t xml:space="preserve">, </w:t>
      </w:r>
      <w:r w:rsidRPr="00DE3EF1">
        <w:rPr>
          <w:rFonts w:ascii="Arial" w:hAnsi="Arial" w:cs="Arial"/>
          <w:sz w:val="28"/>
          <w:szCs w:val="28"/>
          <w:lang w:val="es-MX"/>
        </w:rPr>
        <w:t xml:space="preserve"> tiene</w:t>
      </w:r>
      <w:proofErr w:type="gramEnd"/>
      <w:r w:rsidRPr="00DE3EF1">
        <w:rPr>
          <w:rFonts w:ascii="Arial" w:hAnsi="Arial" w:cs="Arial"/>
          <w:sz w:val="28"/>
          <w:szCs w:val="28"/>
          <w:lang w:val="es-MX"/>
        </w:rPr>
        <w:t xml:space="preserve"> como fin </w:t>
      </w:r>
      <w:r w:rsidR="000D0B12" w:rsidRPr="00DE3EF1">
        <w:rPr>
          <w:rFonts w:ascii="Arial" w:hAnsi="Arial" w:cs="Arial"/>
          <w:sz w:val="28"/>
          <w:szCs w:val="28"/>
          <w:lang w:val="es-MX"/>
        </w:rPr>
        <w:t>precisar el contenido y alcance del</w:t>
      </w:r>
      <w:r w:rsidRPr="00DE3EF1">
        <w:rPr>
          <w:rFonts w:ascii="Arial" w:hAnsi="Arial" w:cs="Arial"/>
          <w:sz w:val="28"/>
          <w:szCs w:val="28"/>
          <w:lang w:val="es-MX"/>
        </w:rPr>
        <w:t xml:space="preserve"> </w:t>
      </w:r>
      <w:r w:rsidR="000D0B12" w:rsidRPr="00DE3EF1">
        <w:rPr>
          <w:rFonts w:ascii="Arial" w:hAnsi="Arial" w:cs="Arial"/>
          <w:sz w:val="28"/>
          <w:szCs w:val="28"/>
          <w:lang w:val="es-MX"/>
        </w:rPr>
        <w:t>pliego de condiciones, así como escuchar las inquietudes y observaciones de los interesados en</w:t>
      </w:r>
      <w:r w:rsidRPr="00DE3EF1">
        <w:rPr>
          <w:rFonts w:ascii="Arial" w:hAnsi="Arial" w:cs="Arial"/>
          <w:sz w:val="28"/>
          <w:szCs w:val="28"/>
          <w:lang w:val="es-MX"/>
        </w:rPr>
        <w:t xml:space="preserve"> </w:t>
      </w:r>
      <w:r w:rsidR="000D0B12" w:rsidRPr="00DE3EF1">
        <w:rPr>
          <w:rFonts w:ascii="Arial" w:hAnsi="Arial" w:cs="Arial"/>
          <w:sz w:val="28"/>
          <w:szCs w:val="28"/>
          <w:lang w:val="es-MX"/>
        </w:rPr>
        <w:t>participar en el proceso; de esta audiencia se levantará un acta.</w:t>
      </w:r>
    </w:p>
    <w:p w14:paraId="5195C442" w14:textId="77777777" w:rsidR="00DE3EF1" w:rsidRPr="00DE3EF1" w:rsidRDefault="00DE3EF1" w:rsidP="000D0B12">
      <w:pPr>
        <w:tabs>
          <w:tab w:val="left" w:pos="708"/>
          <w:tab w:val="center" w:pos="4419"/>
          <w:tab w:val="right" w:pos="8838"/>
        </w:tabs>
        <w:jc w:val="both"/>
        <w:rPr>
          <w:rFonts w:ascii="Arial" w:hAnsi="Arial" w:cs="Arial"/>
          <w:sz w:val="28"/>
          <w:szCs w:val="28"/>
          <w:lang w:val="es-MX"/>
        </w:rPr>
      </w:pPr>
    </w:p>
    <w:p w14:paraId="015CB2DF" w14:textId="60F2008E" w:rsidR="000D0B12" w:rsidRDefault="000D0B12" w:rsidP="000D0B12">
      <w:pPr>
        <w:tabs>
          <w:tab w:val="left" w:pos="708"/>
          <w:tab w:val="center" w:pos="4419"/>
          <w:tab w:val="right" w:pos="8838"/>
        </w:tabs>
        <w:jc w:val="both"/>
        <w:rPr>
          <w:rFonts w:ascii="Arial" w:hAnsi="Arial" w:cs="Arial"/>
          <w:sz w:val="28"/>
          <w:szCs w:val="28"/>
          <w:lang w:val="es-MX"/>
        </w:rPr>
      </w:pPr>
      <w:r w:rsidRPr="00DE3EF1">
        <w:rPr>
          <w:rFonts w:ascii="Arial" w:hAnsi="Arial" w:cs="Arial"/>
          <w:sz w:val="28"/>
          <w:szCs w:val="28"/>
          <w:lang w:val="es-MX"/>
        </w:rPr>
        <w:lastRenderedPageBreak/>
        <w:t>Las observaciones realizadas durante la audiencia deben ser enviadas igualmente al correo</w:t>
      </w:r>
      <w:r w:rsidR="00DE3EF1" w:rsidRPr="00DE3EF1">
        <w:rPr>
          <w:rFonts w:ascii="Arial" w:hAnsi="Arial" w:cs="Arial"/>
          <w:sz w:val="28"/>
          <w:szCs w:val="28"/>
          <w:lang w:val="es-MX"/>
        </w:rPr>
        <w:t xml:space="preserve"> </w:t>
      </w:r>
      <w:r w:rsidRPr="00DE3EF1">
        <w:rPr>
          <w:rFonts w:ascii="Arial" w:hAnsi="Arial" w:cs="Arial"/>
          <w:sz w:val="28"/>
          <w:szCs w:val="28"/>
          <w:lang w:val="es-MX"/>
        </w:rPr>
        <w:t>electrónico invitacionpublica03@unimilitar.edu.co en medio magnético (formato Word).</w:t>
      </w:r>
    </w:p>
    <w:p w14:paraId="3F0C3C1A" w14:textId="77777777" w:rsidR="00DE3EF1" w:rsidRPr="00DE3EF1" w:rsidRDefault="00DE3EF1" w:rsidP="000D0B12">
      <w:pPr>
        <w:tabs>
          <w:tab w:val="left" w:pos="708"/>
          <w:tab w:val="center" w:pos="4419"/>
          <w:tab w:val="right" w:pos="8838"/>
        </w:tabs>
        <w:jc w:val="both"/>
        <w:rPr>
          <w:rFonts w:ascii="Arial" w:hAnsi="Arial" w:cs="Arial"/>
          <w:sz w:val="28"/>
          <w:szCs w:val="28"/>
          <w:lang w:val="es-MX"/>
        </w:rPr>
      </w:pPr>
    </w:p>
    <w:p w14:paraId="137FE5F8" w14:textId="0192D506" w:rsidR="000D0B12" w:rsidRPr="00DE3EF1" w:rsidRDefault="000D0B12" w:rsidP="000D0B12">
      <w:pPr>
        <w:tabs>
          <w:tab w:val="left" w:pos="708"/>
          <w:tab w:val="center" w:pos="4419"/>
          <w:tab w:val="right" w:pos="8838"/>
        </w:tabs>
        <w:jc w:val="both"/>
        <w:rPr>
          <w:rFonts w:ascii="Arial" w:hAnsi="Arial" w:cs="Arial"/>
          <w:sz w:val="28"/>
          <w:szCs w:val="28"/>
          <w:lang w:val="es-MX"/>
        </w:rPr>
      </w:pPr>
      <w:r w:rsidRPr="00DE3EF1">
        <w:rPr>
          <w:rFonts w:ascii="Arial" w:hAnsi="Arial" w:cs="Arial"/>
          <w:sz w:val="28"/>
          <w:szCs w:val="28"/>
          <w:lang w:val="es-MX"/>
        </w:rPr>
        <w:t>Los interesados podrán solicitar aclaraciones y/o presentar observaciones adicionales al pliego de</w:t>
      </w:r>
      <w:r w:rsidR="00DE3EF1">
        <w:rPr>
          <w:rFonts w:ascii="Arial" w:hAnsi="Arial" w:cs="Arial"/>
          <w:sz w:val="28"/>
          <w:szCs w:val="28"/>
          <w:lang w:val="es-MX"/>
        </w:rPr>
        <w:t xml:space="preserve"> </w:t>
      </w:r>
      <w:r w:rsidRPr="00DE3EF1">
        <w:rPr>
          <w:rFonts w:ascii="Arial" w:hAnsi="Arial" w:cs="Arial"/>
          <w:sz w:val="28"/>
          <w:szCs w:val="28"/>
          <w:lang w:val="es-MX"/>
        </w:rPr>
        <w:t>condiciones por medio electrónico (formato Word) en carta dirigida a la División de</w:t>
      </w:r>
      <w:r w:rsidR="00DE3EF1">
        <w:rPr>
          <w:rFonts w:ascii="Arial" w:hAnsi="Arial" w:cs="Arial"/>
          <w:sz w:val="28"/>
          <w:szCs w:val="28"/>
          <w:lang w:val="es-MX"/>
        </w:rPr>
        <w:t xml:space="preserve"> </w:t>
      </w:r>
      <w:r w:rsidRPr="00DE3EF1">
        <w:rPr>
          <w:rFonts w:ascii="Arial" w:hAnsi="Arial" w:cs="Arial"/>
          <w:sz w:val="28"/>
          <w:szCs w:val="28"/>
          <w:lang w:val="es-MX"/>
        </w:rPr>
        <w:t>Contratación y Adquisiciones de la Universidad Militar Nueva Granada, Sección Contratos de</w:t>
      </w:r>
      <w:r w:rsidR="00DE3EF1">
        <w:rPr>
          <w:rFonts w:ascii="Arial" w:hAnsi="Arial" w:cs="Arial"/>
          <w:sz w:val="28"/>
          <w:szCs w:val="28"/>
          <w:lang w:val="es-MX"/>
        </w:rPr>
        <w:t xml:space="preserve"> </w:t>
      </w:r>
      <w:r w:rsidRPr="00DE3EF1">
        <w:rPr>
          <w:rFonts w:ascii="Arial" w:hAnsi="Arial" w:cs="Arial"/>
          <w:sz w:val="28"/>
          <w:szCs w:val="28"/>
          <w:lang w:val="es-MX"/>
        </w:rPr>
        <w:t>Mayor y Menor Cuantía Sede Bogotá calle 100, correo electrónico</w:t>
      </w:r>
      <w:r w:rsidR="00DE3EF1">
        <w:rPr>
          <w:rFonts w:ascii="Arial" w:hAnsi="Arial" w:cs="Arial"/>
          <w:sz w:val="28"/>
          <w:szCs w:val="28"/>
          <w:lang w:val="es-MX"/>
        </w:rPr>
        <w:t xml:space="preserve"> </w:t>
      </w:r>
      <w:r w:rsidRPr="00DE3EF1">
        <w:rPr>
          <w:rFonts w:ascii="Arial" w:hAnsi="Arial" w:cs="Arial"/>
          <w:sz w:val="28"/>
          <w:szCs w:val="28"/>
          <w:lang w:val="es-MX"/>
        </w:rPr>
        <w:t>invitacionpublica03@unimilitar.edu.co en medio magnético (formato Word). Solo se tendrán como</w:t>
      </w:r>
      <w:r w:rsidR="00DE3EF1">
        <w:rPr>
          <w:rFonts w:ascii="Arial" w:hAnsi="Arial" w:cs="Arial"/>
          <w:sz w:val="28"/>
          <w:szCs w:val="28"/>
          <w:lang w:val="es-MX"/>
        </w:rPr>
        <w:t xml:space="preserve"> </w:t>
      </w:r>
      <w:r w:rsidRPr="00DE3EF1">
        <w:rPr>
          <w:rFonts w:ascii="Arial" w:hAnsi="Arial" w:cs="Arial"/>
          <w:sz w:val="28"/>
          <w:szCs w:val="28"/>
          <w:lang w:val="es-MX"/>
        </w:rPr>
        <w:t>presentadas las observaciones que se hagan dentro del plazo establecido para tal efecto en el</w:t>
      </w:r>
    </w:p>
    <w:p w14:paraId="2CA621E7" w14:textId="5993787D" w:rsidR="000D0B12" w:rsidRDefault="000D0B12" w:rsidP="000D0B12">
      <w:pPr>
        <w:tabs>
          <w:tab w:val="left" w:pos="708"/>
          <w:tab w:val="center" w:pos="4419"/>
          <w:tab w:val="right" w:pos="8838"/>
        </w:tabs>
        <w:jc w:val="both"/>
        <w:rPr>
          <w:rFonts w:ascii="Arial" w:hAnsi="Arial" w:cs="Arial"/>
          <w:sz w:val="28"/>
          <w:szCs w:val="28"/>
          <w:lang w:val="es-MX"/>
        </w:rPr>
      </w:pPr>
      <w:r w:rsidRPr="00DE3EF1">
        <w:rPr>
          <w:rFonts w:ascii="Arial" w:hAnsi="Arial" w:cs="Arial"/>
          <w:sz w:val="28"/>
          <w:szCs w:val="28"/>
          <w:lang w:val="es-MX"/>
        </w:rPr>
        <w:t>c</w:t>
      </w:r>
      <w:r w:rsidR="00DE3EF1">
        <w:rPr>
          <w:rFonts w:ascii="Arial" w:hAnsi="Arial" w:cs="Arial"/>
          <w:sz w:val="28"/>
          <w:szCs w:val="28"/>
          <w:lang w:val="es-MX"/>
        </w:rPr>
        <w:t>ronograma del proceso, Numeral 3.1, del pliego de condiciones.</w:t>
      </w:r>
    </w:p>
    <w:p w14:paraId="33658B08" w14:textId="77777777" w:rsidR="00DE3EF1" w:rsidRPr="00DE3EF1" w:rsidRDefault="00DE3EF1" w:rsidP="000D0B12">
      <w:pPr>
        <w:tabs>
          <w:tab w:val="left" w:pos="708"/>
          <w:tab w:val="center" w:pos="4419"/>
          <w:tab w:val="right" w:pos="8838"/>
        </w:tabs>
        <w:jc w:val="both"/>
        <w:rPr>
          <w:rFonts w:ascii="Arial" w:hAnsi="Arial" w:cs="Arial"/>
          <w:sz w:val="28"/>
          <w:szCs w:val="28"/>
          <w:lang w:val="es-MX"/>
        </w:rPr>
      </w:pPr>
    </w:p>
    <w:p w14:paraId="1E0C68D8" w14:textId="36EB08CD" w:rsidR="000D0B12" w:rsidRDefault="000D0B12" w:rsidP="000D0B12">
      <w:pPr>
        <w:tabs>
          <w:tab w:val="left" w:pos="708"/>
          <w:tab w:val="center" w:pos="4419"/>
          <w:tab w:val="right" w:pos="8838"/>
        </w:tabs>
        <w:jc w:val="both"/>
        <w:rPr>
          <w:rFonts w:ascii="Arial" w:hAnsi="Arial" w:cs="Arial"/>
          <w:sz w:val="28"/>
          <w:szCs w:val="28"/>
          <w:lang w:val="es-MX"/>
        </w:rPr>
      </w:pPr>
      <w:r w:rsidRPr="00DE3EF1">
        <w:rPr>
          <w:rFonts w:ascii="Arial" w:hAnsi="Arial" w:cs="Arial"/>
          <w:sz w:val="28"/>
          <w:szCs w:val="28"/>
          <w:lang w:val="es-MX"/>
        </w:rPr>
        <w:t>Las respuestas a las aclaraciones y observaciones presentadas dentro del plazo establecido se</w:t>
      </w:r>
      <w:r w:rsidR="00DE3EF1">
        <w:rPr>
          <w:rFonts w:ascii="Arial" w:hAnsi="Arial" w:cs="Arial"/>
          <w:sz w:val="28"/>
          <w:szCs w:val="28"/>
          <w:lang w:val="es-MX"/>
        </w:rPr>
        <w:t xml:space="preserve"> </w:t>
      </w:r>
      <w:r w:rsidRPr="00DE3EF1">
        <w:rPr>
          <w:rFonts w:ascii="Arial" w:hAnsi="Arial" w:cs="Arial"/>
          <w:sz w:val="28"/>
          <w:szCs w:val="28"/>
          <w:lang w:val="es-MX"/>
        </w:rPr>
        <w:t>publicarán en la página Web de la Universidad en la ruta Contratación – Invitaciones Públicas –</w:t>
      </w:r>
      <w:r w:rsidR="00DE3EF1">
        <w:rPr>
          <w:rFonts w:ascii="Arial" w:hAnsi="Arial" w:cs="Arial"/>
          <w:sz w:val="28"/>
          <w:szCs w:val="28"/>
          <w:lang w:val="es-MX"/>
        </w:rPr>
        <w:t xml:space="preserve"> </w:t>
      </w:r>
      <w:r w:rsidRPr="00DE3EF1">
        <w:rPr>
          <w:rFonts w:ascii="Arial" w:hAnsi="Arial" w:cs="Arial"/>
          <w:sz w:val="28"/>
          <w:szCs w:val="28"/>
          <w:lang w:val="es-MX"/>
        </w:rPr>
        <w:t>Invitaciones Públicas vigencia – Invitación Pública 03 de 2021.</w:t>
      </w:r>
    </w:p>
    <w:p w14:paraId="71BD6DDF" w14:textId="77777777" w:rsidR="00DE3EF1" w:rsidRPr="00DE3EF1" w:rsidRDefault="00DE3EF1" w:rsidP="000D0B12">
      <w:pPr>
        <w:tabs>
          <w:tab w:val="left" w:pos="708"/>
          <w:tab w:val="center" w:pos="4419"/>
          <w:tab w:val="right" w:pos="8838"/>
        </w:tabs>
        <w:jc w:val="both"/>
        <w:rPr>
          <w:rFonts w:ascii="Arial" w:hAnsi="Arial" w:cs="Arial"/>
          <w:sz w:val="28"/>
          <w:szCs w:val="28"/>
          <w:lang w:val="es-MX"/>
        </w:rPr>
      </w:pPr>
    </w:p>
    <w:p w14:paraId="6BF10C8E" w14:textId="5DEFB2C1" w:rsidR="000D0B12" w:rsidRPr="00DE3EF1" w:rsidRDefault="000D0B12" w:rsidP="000D0B12">
      <w:pPr>
        <w:tabs>
          <w:tab w:val="left" w:pos="708"/>
          <w:tab w:val="center" w:pos="4419"/>
          <w:tab w:val="right" w:pos="8838"/>
        </w:tabs>
        <w:jc w:val="both"/>
        <w:rPr>
          <w:rFonts w:ascii="Arial" w:hAnsi="Arial" w:cs="Arial"/>
          <w:sz w:val="28"/>
          <w:szCs w:val="28"/>
          <w:lang w:val="es-MX"/>
        </w:rPr>
      </w:pPr>
      <w:r w:rsidRPr="00DE3EF1">
        <w:rPr>
          <w:rFonts w:ascii="Arial" w:hAnsi="Arial" w:cs="Arial"/>
          <w:sz w:val="28"/>
          <w:szCs w:val="28"/>
          <w:lang w:val="es-MX"/>
        </w:rPr>
        <w:t>Corresponderá a todos los interesados en el presente proceso de selección informarse de todas</w:t>
      </w:r>
      <w:r w:rsidR="00DE3EF1">
        <w:rPr>
          <w:rFonts w:ascii="Arial" w:hAnsi="Arial" w:cs="Arial"/>
          <w:sz w:val="28"/>
          <w:szCs w:val="28"/>
          <w:lang w:val="es-MX"/>
        </w:rPr>
        <w:t xml:space="preserve"> </w:t>
      </w:r>
      <w:r w:rsidRPr="00DE3EF1">
        <w:rPr>
          <w:rFonts w:ascii="Arial" w:hAnsi="Arial" w:cs="Arial"/>
          <w:sz w:val="28"/>
          <w:szCs w:val="28"/>
          <w:lang w:val="es-MX"/>
        </w:rPr>
        <w:t>las modificaciones y hacer seguimiento al proceso por la página Web de la Universidad Militar</w:t>
      </w:r>
      <w:r w:rsidR="00DE3EF1">
        <w:rPr>
          <w:rFonts w:ascii="Arial" w:hAnsi="Arial" w:cs="Arial"/>
          <w:sz w:val="28"/>
          <w:szCs w:val="28"/>
          <w:lang w:val="es-MX"/>
        </w:rPr>
        <w:t xml:space="preserve"> </w:t>
      </w:r>
      <w:r w:rsidRPr="00DE3EF1">
        <w:rPr>
          <w:rFonts w:ascii="Arial" w:hAnsi="Arial" w:cs="Arial"/>
          <w:sz w:val="28"/>
          <w:szCs w:val="28"/>
          <w:lang w:val="es-MX"/>
        </w:rPr>
        <w:t>Nueva Granada.</w:t>
      </w:r>
    </w:p>
    <w:p w14:paraId="197B8AEA" w14:textId="77777777" w:rsidR="000D0B12" w:rsidRPr="00DE3EF1" w:rsidRDefault="000D0B12" w:rsidP="000D0B12">
      <w:pPr>
        <w:tabs>
          <w:tab w:val="left" w:pos="708"/>
          <w:tab w:val="center" w:pos="4419"/>
          <w:tab w:val="right" w:pos="8838"/>
        </w:tabs>
        <w:jc w:val="both"/>
        <w:rPr>
          <w:rFonts w:ascii="Arial" w:hAnsi="Arial" w:cs="Arial"/>
          <w:sz w:val="28"/>
          <w:szCs w:val="28"/>
          <w:lang w:val="es-MX"/>
        </w:rPr>
      </w:pPr>
      <w:r w:rsidRPr="00DE3EF1">
        <w:rPr>
          <w:rFonts w:ascii="Arial" w:hAnsi="Arial" w:cs="Arial"/>
          <w:sz w:val="28"/>
          <w:szCs w:val="28"/>
          <w:lang w:val="es-MX"/>
        </w:rPr>
        <w:t>Invitación Pública No. 03 de 2021</w:t>
      </w:r>
    </w:p>
    <w:p w14:paraId="4FA98E9A" w14:textId="77777777" w:rsidR="00DE3EF1" w:rsidRDefault="00DE3EF1" w:rsidP="000D0B12">
      <w:pPr>
        <w:tabs>
          <w:tab w:val="left" w:pos="708"/>
          <w:tab w:val="center" w:pos="4419"/>
          <w:tab w:val="right" w:pos="8838"/>
        </w:tabs>
        <w:jc w:val="both"/>
        <w:rPr>
          <w:rFonts w:ascii="Arial" w:hAnsi="Arial" w:cs="Arial"/>
          <w:sz w:val="28"/>
          <w:szCs w:val="28"/>
          <w:lang w:val="es-MX"/>
        </w:rPr>
      </w:pPr>
    </w:p>
    <w:p w14:paraId="66204E4E" w14:textId="634959EF" w:rsidR="000D0B12" w:rsidRDefault="000D0B12" w:rsidP="000D0B12">
      <w:pPr>
        <w:tabs>
          <w:tab w:val="left" w:pos="708"/>
          <w:tab w:val="center" w:pos="4419"/>
          <w:tab w:val="right" w:pos="8838"/>
        </w:tabs>
        <w:jc w:val="both"/>
        <w:rPr>
          <w:rFonts w:ascii="Arial" w:hAnsi="Arial" w:cs="Arial"/>
          <w:sz w:val="28"/>
          <w:szCs w:val="28"/>
          <w:lang w:val="es-MX"/>
        </w:rPr>
      </w:pPr>
      <w:r w:rsidRPr="00DE3EF1">
        <w:rPr>
          <w:rFonts w:ascii="Arial" w:hAnsi="Arial" w:cs="Arial"/>
          <w:sz w:val="28"/>
          <w:szCs w:val="28"/>
          <w:lang w:val="es-MX"/>
        </w:rPr>
        <w:t>NOTA 1: Las observaciones presentadas en un plazo</w:t>
      </w:r>
      <w:r w:rsidR="00DE3EF1">
        <w:rPr>
          <w:rFonts w:ascii="Arial" w:hAnsi="Arial" w:cs="Arial"/>
          <w:sz w:val="28"/>
          <w:szCs w:val="28"/>
          <w:lang w:val="es-MX"/>
        </w:rPr>
        <w:t xml:space="preserve"> posterior al mencionado en el </w:t>
      </w:r>
      <w:r w:rsidRPr="00DE3EF1">
        <w:rPr>
          <w:rFonts w:ascii="Arial" w:hAnsi="Arial" w:cs="Arial"/>
          <w:sz w:val="28"/>
          <w:szCs w:val="28"/>
          <w:lang w:val="es-MX"/>
        </w:rPr>
        <w:t>Numeral</w:t>
      </w:r>
      <w:r w:rsidR="00DE3EF1">
        <w:rPr>
          <w:rFonts w:ascii="Arial" w:hAnsi="Arial" w:cs="Arial"/>
          <w:sz w:val="28"/>
          <w:szCs w:val="28"/>
          <w:lang w:val="es-MX"/>
        </w:rPr>
        <w:t xml:space="preserve"> 3.1, del pliego de condiciones, s</w:t>
      </w:r>
      <w:r w:rsidRPr="00DE3EF1">
        <w:rPr>
          <w:rFonts w:ascii="Arial" w:hAnsi="Arial" w:cs="Arial"/>
          <w:sz w:val="28"/>
          <w:szCs w:val="28"/>
          <w:lang w:val="es-MX"/>
        </w:rPr>
        <w:t>e entenderán como no realizadas y no serán objeto de verificación y respuesta por parte de</w:t>
      </w:r>
      <w:r w:rsidR="00DE3EF1">
        <w:rPr>
          <w:rFonts w:ascii="Arial" w:hAnsi="Arial" w:cs="Arial"/>
          <w:sz w:val="28"/>
          <w:szCs w:val="28"/>
          <w:lang w:val="es-MX"/>
        </w:rPr>
        <w:t xml:space="preserve"> </w:t>
      </w:r>
      <w:r w:rsidRPr="00DE3EF1">
        <w:rPr>
          <w:rFonts w:ascii="Arial" w:hAnsi="Arial" w:cs="Arial"/>
          <w:sz w:val="28"/>
          <w:szCs w:val="28"/>
          <w:lang w:val="es-MX"/>
        </w:rPr>
        <w:t>la Administración.</w:t>
      </w:r>
    </w:p>
    <w:p w14:paraId="100C01D7" w14:textId="77777777" w:rsidR="00DE3EF1" w:rsidRPr="00DE3EF1" w:rsidRDefault="00DE3EF1" w:rsidP="000D0B12">
      <w:pPr>
        <w:tabs>
          <w:tab w:val="left" w:pos="708"/>
          <w:tab w:val="center" w:pos="4419"/>
          <w:tab w:val="right" w:pos="8838"/>
        </w:tabs>
        <w:jc w:val="both"/>
        <w:rPr>
          <w:rFonts w:ascii="Arial" w:hAnsi="Arial" w:cs="Arial"/>
          <w:sz w:val="28"/>
          <w:szCs w:val="28"/>
          <w:lang w:val="es-MX"/>
        </w:rPr>
      </w:pPr>
    </w:p>
    <w:p w14:paraId="57693699" w14:textId="0875D431" w:rsidR="000D0B12" w:rsidRDefault="00DE3EF1" w:rsidP="000D0B12">
      <w:pPr>
        <w:tabs>
          <w:tab w:val="left" w:pos="708"/>
          <w:tab w:val="center" w:pos="4419"/>
          <w:tab w:val="right" w:pos="8838"/>
        </w:tabs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NOTA 2: No se re</w:t>
      </w:r>
      <w:r w:rsidR="000D0B12" w:rsidRPr="00DE3EF1">
        <w:rPr>
          <w:rFonts w:ascii="Arial" w:hAnsi="Arial" w:cs="Arial"/>
          <w:sz w:val="28"/>
          <w:szCs w:val="28"/>
          <w:lang w:val="es-MX"/>
        </w:rPr>
        <w:t>solverán consultas y/</w:t>
      </w:r>
      <w:proofErr w:type="spellStart"/>
      <w:r w:rsidR="000D0B12" w:rsidRPr="00DE3EF1">
        <w:rPr>
          <w:rFonts w:ascii="Arial" w:hAnsi="Arial" w:cs="Arial"/>
          <w:sz w:val="28"/>
          <w:szCs w:val="28"/>
          <w:lang w:val="es-MX"/>
        </w:rPr>
        <w:t>o</w:t>
      </w:r>
      <w:proofErr w:type="spellEnd"/>
      <w:r w:rsidR="000D0B12" w:rsidRPr="00DE3EF1">
        <w:rPr>
          <w:rFonts w:ascii="Arial" w:hAnsi="Arial" w:cs="Arial"/>
          <w:sz w:val="28"/>
          <w:szCs w:val="28"/>
          <w:lang w:val="es-MX"/>
        </w:rPr>
        <w:t xml:space="preserve"> observaciones efectuadas, telefónicamente o en forma</w:t>
      </w:r>
      <w:r>
        <w:rPr>
          <w:rFonts w:ascii="Arial" w:hAnsi="Arial" w:cs="Arial"/>
          <w:sz w:val="28"/>
          <w:szCs w:val="28"/>
          <w:lang w:val="es-MX"/>
        </w:rPr>
        <w:t xml:space="preserve"> </w:t>
      </w:r>
      <w:r w:rsidR="000D0B12" w:rsidRPr="00DE3EF1">
        <w:rPr>
          <w:rFonts w:ascii="Arial" w:hAnsi="Arial" w:cs="Arial"/>
          <w:sz w:val="28"/>
          <w:szCs w:val="28"/>
          <w:lang w:val="es-MX"/>
        </w:rPr>
        <w:t>personal, sólo será tenida en cuenta los canales estipulados para ello.</w:t>
      </w:r>
    </w:p>
    <w:p w14:paraId="2B5A11AD" w14:textId="77777777" w:rsidR="00DE3EF1" w:rsidRPr="00DE3EF1" w:rsidRDefault="00DE3EF1" w:rsidP="000D0B12">
      <w:pPr>
        <w:tabs>
          <w:tab w:val="left" w:pos="708"/>
          <w:tab w:val="center" w:pos="4419"/>
          <w:tab w:val="right" w:pos="8838"/>
        </w:tabs>
        <w:jc w:val="both"/>
        <w:rPr>
          <w:rFonts w:ascii="Arial" w:hAnsi="Arial" w:cs="Arial"/>
          <w:sz w:val="28"/>
          <w:szCs w:val="28"/>
          <w:lang w:val="es-MX"/>
        </w:rPr>
      </w:pPr>
    </w:p>
    <w:p w14:paraId="27DBD996" w14:textId="6E98331E" w:rsidR="000D0B12" w:rsidRPr="00DE3EF1" w:rsidRDefault="000D0B12" w:rsidP="000D0B12">
      <w:pPr>
        <w:tabs>
          <w:tab w:val="left" w:pos="708"/>
          <w:tab w:val="center" w:pos="4419"/>
          <w:tab w:val="right" w:pos="8838"/>
        </w:tabs>
        <w:jc w:val="both"/>
        <w:rPr>
          <w:rFonts w:ascii="Arial" w:hAnsi="Arial" w:cs="Arial"/>
          <w:sz w:val="28"/>
          <w:szCs w:val="28"/>
          <w:lang w:val="es-MX"/>
        </w:rPr>
      </w:pPr>
      <w:r w:rsidRPr="00DE3EF1">
        <w:rPr>
          <w:rFonts w:ascii="Arial" w:hAnsi="Arial" w:cs="Arial"/>
          <w:sz w:val="28"/>
          <w:szCs w:val="28"/>
          <w:lang w:val="es-MX"/>
        </w:rPr>
        <w:t>Las observaciones y/o aclaraciones que se realicen por fuera de término, no serán tenidas</w:t>
      </w:r>
      <w:r w:rsidR="00DE3EF1">
        <w:rPr>
          <w:rFonts w:ascii="Arial" w:hAnsi="Arial" w:cs="Arial"/>
          <w:sz w:val="28"/>
          <w:szCs w:val="28"/>
          <w:lang w:val="es-MX"/>
        </w:rPr>
        <w:t xml:space="preserve"> </w:t>
      </w:r>
      <w:r w:rsidRPr="00DE3EF1">
        <w:rPr>
          <w:rFonts w:ascii="Arial" w:hAnsi="Arial" w:cs="Arial"/>
          <w:sz w:val="28"/>
          <w:szCs w:val="28"/>
          <w:lang w:val="es-MX"/>
        </w:rPr>
        <w:t>en cuenta ni suspenderán el plazo para el cierre de la Invitación Pública.</w:t>
      </w:r>
    </w:p>
    <w:sectPr w:rsidR="000D0B12" w:rsidRPr="00DE3EF1" w:rsidSect="00FD206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2" w:right="1701" w:bottom="1701" w:left="1701" w:header="567" w:footer="113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10A13" w14:textId="77777777" w:rsidR="009B0A79" w:rsidRDefault="009B0A79">
      <w:r>
        <w:separator/>
      </w:r>
    </w:p>
  </w:endnote>
  <w:endnote w:type="continuationSeparator" w:id="0">
    <w:p w14:paraId="31741D71" w14:textId="77777777" w:rsidR="009B0A79" w:rsidRDefault="009B0A79">
      <w:r>
        <w:continuationSeparator/>
      </w:r>
    </w:p>
  </w:endnote>
  <w:endnote w:type="continuationNotice" w:id="1">
    <w:p w14:paraId="0CDD9C33" w14:textId="77777777" w:rsidR="009B0A79" w:rsidRDefault="009B0A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60792" w14:textId="77777777" w:rsidR="00A70D2F" w:rsidRDefault="00A70D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7D619B" w14:textId="77777777" w:rsidR="00A70D2F" w:rsidRDefault="00A70D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B9314" w14:textId="784F753A" w:rsidR="00A70D2F" w:rsidRPr="00614533" w:rsidRDefault="00A70D2F">
    <w:pPr>
      <w:pStyle w:val="Piedepgina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  <w:lang w:val="es-CO" w:eastAsia="es-CO"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3C56274F" wp14:editId="502EC848">
              <wp:simplePos x="0" y="0"/>
              <wp:positionH relativeFrom="column">
                <wp:posOffset>2540</wp:posOffset>
              </wp:positionH>
              <wp:positionV relativeFrom="paragraph">
                <wp:posOffset>-36831</wp:posOffset>
              </wp:positionV>
              <wp:extent cx="5605145" cy="0"/>
              <wp:effectExtent l="0" t="0" r="33655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51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2C8251" id="Line 3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2pt,-2.9pt" to="441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fL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"/>
          </w:pict>
        </mc:Fallback>
      </mc:AlternateContent>
    </w:r>
    <w:r w:rsidRPr="00614533">
      <w:rPr>
        <w:rFonts w:ascii="Arial" w:hAnsi="Arial" w:cs="Arial"/>
        <w:sz w:val="12"/>
        <w:szCs w:val="12"/>
      </w:rPr>
      <w:t xml:space="preserve">Página </w:t>
    </w:r>
    <w:r w:rsidRPr="00614533">
      <w:rPr>
        <w:rFonts w:ascii="Arial" w:hAnsi="Arial" w:cs="Arial"/>
        <w:b/>
        <w:bCs/>
        <w:sz w:val="12"/>
        <w:szCs w:val="12"/>
      </w:rPr>
      <w:fldChar w:fldCharType="begin"/>
    </w:r>
    <w:r w:rsidRPr="00614533">
      <w:rPr>
        <w:rFonts w:ascii="Arial" w:hAnsi="Arial" w:cs="Arial"/>
        <w:b/>
        <w:bCs/>
        <w:sz w:val="12"/>
        <w:szCs w:val="12"/>
      </w:rPr>
      <w:instrText>PAGE</w:instrText>
    </w:r>
    <w:r w:rsidRPr="00614533">
      <w:rPr>
        <w:rFonts w:ascii="Arial" w:hAnsi="Arial" w:cs="Arial"/>
        <w:b/>
        <w:bCs/>
        <w:sz w:val="12"/>
        <w:szCs w:val="12"/>
      </w:rPr>
      <w:fldChar w:fldCharType="separate"/>
    </w:r>
    <w:r w:rsidR="0011182F">
      <w:rPr>
        <w:rFonts w:ascii="Arial" w:hAnsi="Arial" w:cs="Arial"/>
        <w:b/>
        <w:bCs/>
        <w:noProof/>
        <w:sz w:val="12"/>
        <w:szCs w:val="12"/>
      </w:rPr>
      <w:t>2</w:t>
    </w:r>
    <w:r w:rsidRPr="00614533">
      <w:rPr>
        <w:rFonts w:ascii="Arial" w:hAnsi="Arial" w:cs="Arial"/>
        <w:b/>
        <w:bCs/>
        <w:sz w:val="12"/>
        <w:szCs w:val="12"/>
      </w:rPr>
      <w:fldChar w:fldCharType="end"/>
    </w:r>
    <w:r w:rsidRPr="00614533">
      <w:rPr>
        <w:rFonts w:ascii="Arial" w:hAnsi="Arial" w:cs="Arial"/>
        <w:sz w:val="12"/>
        <w:szCs w:val="12"/>
      </w:rPr>
      <w:t xml:space="preserve"> de </w:t>
    </w:r>
    <w:r w:rsidRPr="00614533">
      <w:rPr>
        <w:rFonts w:ascii="Arial" w:hAnsi="Arial" w:cs="Arial"/>
        <w:b/>
        <w:bCs/>
        <w:sz w:val="12"/>
        <w:szCs w:val="12"/>
      </w:rPr>
      <w:fldChar w:fldCharType="begin"/>
    </w:r>
    <w:r w:rsidRPr="00614533">
      <w:rPr>
        <w:rFonts w:ascii="Arial" w:hAnsi="Arial" w:cs="Arial"/>
        <w:b/>
        <w:bCs/>
        <w:sz w:val="12"/>
        <w:szCs w:val="12"/>
      </w:rPr>
      <w:instrText>NUMPAGES</w:instrText>
    </w:r>
    <w:r w:rsidRPr="00614533">
      <w:rPr>
        <w:rFonts w:ascii="Arial" w:hAnsi="Arial" w:cs="Arial"/>
        <w:b/>
        <w:bCs/>
        <w:sz w:val="12"/>
        <w:szCs w:val="12"/>
      </w:rPr>
      <w:fldChar w:fldCharType="separate"/>
    </w:r>
    <w:r w:rsidR="0011182F">
      <w:rPr>
        <w:rFonts w:ascii="Arial" w:hAnsi="Arial" w:cs="Arial"/>
        <w:b/>
        <w:bCs/>
        <w:noProof/>
        <w:sz w:val="12"/>
        <w:szCs w:val="12"/>
      </w:rPr>
      <w:t>2</w:t>
    </w:r>
    <w:r w:rsidRPr="00614533">
      <w:rPr>
        <w:rFonts w:ascii="Arial" w:hAnsi="Arial" w:cs="Arial"/>
        <w:b/>
        <w:bCs/>
        <w:sz w:val="12"/>
        <w:szCs w:val="12"/>
      </w:rPr>
      <w:fldChar w:fldCharType="end"/>
    </w:r>
  </w:p>
  <w:p w14:paraId="51F64C04" w14:textId="77777777" w:rsidR="00A70D2F" w:rsidRDefault="00A70D2F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BE1A9" w14:textId="75D35CA1" w:rsidR="00AD79D6" w:rsidRDefault="006776DB" w:rsidP="00AD79D6">
    <w:pPr>
      <w:shd w:val="clear" w:color="auto" w:fill="FFFFFF"/>
      <w:rPr>
        <w:rFonts w:ascii="Arial" w:hAnsi="Arial" w:cs="Arial"/>
        <w:sz w:val="14"/>
        <w:szCs w:val="19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64A4CE8" wp14:editId="331162F4">
              <wp:simplePos x="0" y="0"/>
              <wp:positionH relativeFrom="column">
                <wp:posOffset>-741358</wp:posOffset>
              </wp:positionH>
              <wp:positionV relativeFrom="paragraph">
                <wp:posOffset>50800</wp:posOffset>
              </wp:positionV>
              <wp:extent cx="2743200" cy="6858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D8135" w14:textId="77777777" w:rsidR="007A29D8" w:rsidRDefault="007A29D8" w:rsidP="007A29D8">
                          <w:pPr>
                            <w:shd w:val="clear" w:color="auto" w:fill="FFFFFF"/>
                            <w:rPr>
                              <w:rFonts w:ascii="Arial" w:hAnsi="Arial" w:cs="Arial"/>
                              <w:sz w:val="14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9"/>
                            </w:rPr>
                            <w:t>Sede Bogotá, Carrera 11 n.º 101-80,</w:t>
                          </w:r>
                        </w:p>
                        <w:p w14:paraId="2462C52B" w14:textId="77777777" w:rsidR="007A29D8" w:rsidRPr="001B3343" w:rsidRDefault="007A29D8" w:rsidP="007A29D8">
                          <w:pPr>
                            <w:shd w:val="clear" w:color="auto" w:fill="FFFFFF"/>
                            <w:rPr>
                              <w:rFonts w:ascii="Arial" w:hAnsi="Arial" w:cs="Arial"/>
                              <w:sz w:val="14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9"/>
                            </w:rPr>
                            <w:t xml:space="preserve">Sede Campus Nueva Granada, </w:t>
                          </w:r>
                          <w:r w:rsidRPr="001B3343">
                            <w:rPr>
                              <w:rFonts w:ascii="Arial" w:hAnsi="Arial" w:cs="Arial"/>
                              <w:sz w:val="14"/>
                              <w:szCs w:val="19"/>
                            </w:rPr>
                            <w:t>kilómetro 2 vía Cajicá-Zipaquirá </w:t>
                          </w:r>
                        </w:p>
                        <w:p w14:paraId="7C32C035" w14:textId="77777777" w:rsidR="007A29D8" w:rsidRDefault="007A29D8" w:rsidP="007A29D8">
                          <w:pPr>
                            <w:shd w:val="clear" w:color="auto" w:fill="FFFFFF"/>
                            <w:rPr>
                              <w:rFonts w:ascii="Arial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hAnsi="Arial" w:cs="Arial"/>
                              <w:sz w:val="14"/>
                              <w:szCs w:val="19"/>
                            </w:rPr>
                            <w:t>PBX (571) 650 00 00 - 634 32 00</w:t>
                          </w:r>
                        </w:p>
                        <w:p w14:paraId="4204BD4C" w14:textId="77777777" w:rsidR="007A29D8" w:rsidRDefault="0011182F" w:rsidP="007A29D8">
                          <w:pPr>
                            <w:shd w:val="clear" w:color="auto" w:fill="FFFFFF"/>
                            <w:rPr>
                              <w:rFonts w:ascii="Arial" w:hAnsi="Arial" w:cs="Arial"/>
                              <w:sz w:val="14"/>
                              <w:szCs w:val="19"/>
                            </w:rPr>
                          </w:pPr>
                          <w:hyperlink r:id="rId1" w:tgtFrame="_blank" w:history="1">
                            <w:r w:rsidR="007A29D8" w:rsidRPr="001B3343">
                              <w:rPr>
                                <w:rFonts w:ascii="Arial" w:hAnsi="Arial" w:cs="Arial"/>
                                <w:sz w:val="16"/>
                                <w:szCs w:val="19"/>
                              </w:rPr>
                              <w:t>www.umng.edu.co</w:t>
                            </w:r>
                          </w:hyperlink>
                          <w:r w:rsidR="007A29D8">
                            <w:rPr>
                              <w:rFonts w:ascii="Arial" w:hAnsi="Arial" w:cs="Arial"/>
                              <w:sz w:val="14"/>
                              <w:szCs w:val="19"/>
                            </w:rPr>
                            <w:t> </w:t>
                          </w:r>
                        </w:p>
                        <w:p w14:paraId="4ADED2D1" w14:textId="77777777" w:rsidR="007A29D8" w:rsidRPr="001B3343" w:rsidRDefault="007A29D8" w:rsidP="007A29D8">
                          <w:pPr>
                            <w:shd w:val="clear" w:color="auto" w:fill="FFFFFF"/>
                            <w:rPr>
                              <w:rFonts w:ascii="Arial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hAnsi="Arial" w:cs="Arial"/>
                              <w:sz w:val="14"/>
                              <w:szCs w:val="19"/>
                            </w:rPr>
                            <w:t>Colombia-Sur América</w:t>
                          </w:r>
                        </w:p>
                        <w:p w14:paraId="614A7D55" w14:textId="77777777" w:rsidR="007A29D8" w:rsidRPr="001B3343" w:rsidRDefault="007A29D8" w:rsidP="007A29D8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A4CE8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58.35pt;margin-top:4pt;width:3in;height:5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" filled="f" stroked="f">
              <v:textbox>
                <w:txbxContent>
                  <w:p w14:paraId="5C4D8135" w14:textId="77777777" w:rsidR="007A29D8" w:rsidRDefault="007A29D8" w:rsidP="007A29D8">
                    <w:pPr>
                      <w:shd w:val="clear" w:color="auto" w:fill="FFFFFF"/>
                      <w:rPr>
                        <w:rFonts w:ascii="Arial" w:hAnsi="Arial" w:cs="Arial"/>
                        <w:sz w:val="14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9"/>
                      </w:rPr>
                      <w:t>Sede Bogotá, Carrera 11 n</w:t>
                    </w:r>
                    <w:proofErr w:type="gramStart"/>
                    <w:r>
                      <w:rPr>
                        <w:rFonts w:ascii="Arial" w:hAnsi="Arial" w:cs="Arial"/>
                        <w:sz w:val="14"/>
                        <w:szCs w:val="19"/>
                      </w:rPr>
                      <w:t>.º</w:t>
                    </w:r>
                    <w:proofErr w:type="gramEnd"/>
                    <w:r>
                      <w:rPr>
                        <w:rFonts w:ascii="Arial" w:hAnsi="Arial" w:cs="Arial"/>
                        <w:sz w:val="14"/>
                        <w:szCs w:val="19"/>
                      </w:rPr>
                      <w:t xml:space="preserve"> 101-80,</w:t>
                    </w:r>
                  </w:p>
                  <w:p w14:paraId="2462C52B" w14:textId="77777777" w:rsidR="007A29D8" w:rsidRPr="001B3343" w:rsidRDefault="007A29D8" w:rsidP="007A29D8">
                    <w:pPr>
                      <w:shd w:val="clear" w:color="auto" w:fill="FFFFFF"/>
                      <w:rPr>
                        <w:rFonts w:ascii="Arial" w:hAnsi="Arial" w:cs="Arial"/>
                        <w:sz w:val="14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9"/>
                      </w:rPr>
                      <w:t xml:space="preserve">Sede Campus Nueva Granada, </w:t>
                    </w:r>
                    <w:r w:rsidRPr="001B3343">
                      <w:rPr>
                        <w:rFonts w:ascii="Arial" w:hAnsi="Arial" w:cs="Arial"/>
                        <w:sz w:val="14"/>
                        <w:szCs w:val="19"/>
                      </w:rPr>
                      <w:t>kilómetro 2 vía Cajicá-Zipaquirá </w:t>
                    </w:r>
                  </w:p>
                  <w:p w14:paraId="7C32C035" w14:textId="77777777" w:rsidR="007A29D8" w:rsidRDefault="007A29D8" w:rsidP="007A29D8">
                    <w:pPr>
                      <w:shd w:val="clear" w:color="auto" w:fill="FFFFFF"/>
                      <w:rPr>
                        <w:rFonts w:ascii="Arial" w:hAnsi="Arial" w:cs="Arial"/>
                        <w:sz w:val="14"/>
                        <w:szCs w:val="19"/>
                      </w:rPr>
                    </w:pPr>
                    <w:r w:rsidRPr="001B3343">
                      <w:rPr>
                        <w:rFonts w:ascii="Arial" w:hAnsi="Arial" w:cs="Arial"/>
                        <w:sz w:val="14"/>
                        <w:szCs w:val="19"/>
                      </w:rPr>
                      <w:t>PBX (571) 650 00 00 - 634 32 00</w:t>
                    </w:r>
                  </w:p>
                  <w:p w14:paraId="4204BD4C" w14:textId="77777777" w:rsidR="007A29D8" w:rsidRDefault="009B0A79" w:rsidP="007A29D8">
                    <w:pPr>
                      <w:shd w:val="clear" w:color="auto" w:fill="FFFFFF"/>
                      <w:rPr>
                        <w:rFonts w:ascii="Arial" w:hAnsi="Arial" w:cs="Arial"/>
                        <w:sz w:val="14"/>
                        <w:szCs w:val="19"/>
                      </w:rPr>
                    </w:pPr>
                    <w:hyperlink r:id="rId2" w:tgtFrame="_blank" w:history="1">
                      <w:r w:rsidR="007A29D8" w:rsidRPr="001B3343">
                        <w:rPr>
                          <w:rFonts w:ascii="Arial" w:hAnsi="Arial" w:cs="Arial"/>
                          <w:sz w:val="16"/>
                          <w:szCs w:val="19"/>
                        </w:rPr>
                        <w:t>www.umng.edu.co</w:t>
                      </w:r>
                    </w:hyperlink>
                    <w:r w:rsidR="007A29D8">
                      <w:rPr>
                        <w:rFonts w:ascii="Arial" w:hAnsi="Arial" w:cs="Arial"/>
                        <w:sz w:val="14"/>
                        <w:szCs w:val="19"/>
                      </w:rPr>
                      <w:t> </w:t>
                    </w:r>
                  </w:p>
                  <w:p w14:paraId="4ADED2D1" w14:textId="77777777" w:rsidR="007A29D8" w:rsidRPr="001B3343" w:rsidRDefault="007A29D8" w:rsidP="007A29D8">
                    <w:pPr>
                      <w:shd w:val="clear" w:color="auto" w:fill="FFFFFF"/>
                      <w:rPr>
                        <w:rFonts w:ascii="Arial" w:hAnsi="Arial" w:cs="Arial"/>
                        <w:sz w:val="14"/>
                        <w:szCs w:val="19"/>
                      </w:rPr>
                    </w:pPr>
                    <w:r w:rsidRPr="001B3343">
                      <w:rPr>
                        <w:rFonts w:ascii="Arial" w:hAnsi="Arial" w:cs="Arial"/>
                        <w:sz w:val="14"/>
                        <w:szCs w:val="19"/>
                      </w:rPr>
                      <w:t>Colombia-Sur América</w:t>
                    </w:r>
                  </w:p>
                  <w:p w14:paraId="614A7D55" w14:textId="77777777" w:rsidR="007A29D8" w:rsidRPr="001B3343" w:rsidRDefault="007A29D8" w:rsidP="007A29D8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7A29D8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2E6C83F" wp14:editId="489579F5">
              <wp:simplePos x="0" y="0"/>
              <wp:positionH relativeFrom="column">
                <wp:posOffset>-1680210</wp:posOffset>
              </wp:positionH>
              <wp:positionV relativeFrom="paragraph">
                <wp:posOffset>80323</wp:posOffset>
              </wp:positionV>
              <wp:extent cx="9569450" cy="770890"/>
              <wp:effectExtent l="0" t="0" r="12700" b="10160"/>
              <wp:wrapNone/>
              <wp:docPr id="7" name="Forma libr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69450" cy="770890"/>
                      </a:xfrm>
                      <a:custGeom>
                        <a:avLst/>
                        <a:gdLst>
                          <a:gd name="connsiteX0" fmla="*/ 0 w 7781731"/>
                          <a:gd name="connsiteY0" fmla="*/ 758890 h 771331"/>
                          <a:gd name="connsiteX1" fmla="*/ 3377682 w 7781731"/>
                          <a:gd name="connsiteY1" fmla="*/ 771331 h 771331"/>
                          <a:gd name="connsiteX2" fmla="*/ 3744686 w 7781731"/>
                          <a:gd name="connsiteY2" fmla="*/ 0 h 771331"/>
                          <a:gd name="connsiteX3" fmla="*/ 7781731 w 7781731"/>
                          <a:gd name="connsiteY3" fmla="*/ 6221 h 7713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781731" h="771331">
                            <a:moveTo>
                              <a:pt x="0" y="758890"/>
                            </a:moveTo>
                            <a:lnTo>
                              <a:pt x="3377682" y="771331"/>
                            </a:lnTo>
                            <a:lnTo>
                              <a:pt x="3744686" y="0"/>
                            </a:lnTo>
                            <a:lnTo>
                              <a:pt x="7781731" y="6221"/>
                            </a:lnTo>
                          </a:path>
                        </a:pathLst>
                      </a:custGeom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5E6B9C" id="Forma libre 7" o:spid="_x0000_s1026" style="position:absolute;margin-left:-132.3pt;margin-top:6.3pt;width:753.5pt;height:60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81731,77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" path="m,758890r3377682,12441l3744686,,7781731,6221e" filled="f" strokecolor="#7f7f7f [1612]" strokeweight=".25pt">
              <v:stroke joinstyle="miter"/>
              <v:path arrowok="t" o:connecttype="custom" o:connectlocs="0,758456;4153646,770890;4604963,0;9569450,6217" o:connectangles="0,0,0,0"/>
            </v:shape>
          </w:pict>
        </mc:Fallback>
      </mc:AlternateContent>
    </w:r>
  </w:p>
  <w:p w14:paraId="6FB10340" w14:textId="073D934B" w:rsidR="00AD79D6" w:rsidRDefault="007A29D8" w:rsidP="00AD79D6">
    <w:pPr>
      <w:shd w:val="clear" w:color="auto" w:fill="FFFFFF"/>
      <w:rPr>
        <w:rFonts w:ascii="Arial" w:hAnsi="Arial" w:cs="Arial"/>
        <w:sz w:val="14"/>
        <w:szCs w:val="19"/>
      </w:rPr>
    </w:pPr>
    <w:r>
      <w:rPr>
        <w:noProof/>
        <w:lang w:val="es-CO" w:eastAsia="es-CO"/>
      </w:rPr>
      <w:drawing>
        <wp:anchor distT="0" distB="0" distL="114300" distR="114300" simplePos="0" relativeHeight="251672064" behindDoc="0" locked="0" layoutInCell="1" allowOverlap="1" wp14:anchorId="0E589ED6" wp14:editId="2A20852D">
          <wp:simplePos x="0" y="0"/>
          <wp:positionH relativeFrom="column">
            <wp:posOffset>2920365</wp:posOffset>
          </wp:positionH>
          <wp:positionV relativeFrom="paragraph">
            <wp:posOffset>4132</wp:posOffset>
          </wp:positionV>
          <wp:extent cx="3546475" cy="874395"/>
          <wp:effectExtent l="0" t="0" r="0" b="1905"/>
          <wp:wrapNone/>
          <wp:docPr id="11" name="Imagen 11" descr="/Volumes/LaCie/MAC 4/001 Institucional/Logos Institucionales/logos icontec 2021_B-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LaCie/MAC 4/001 Institucional/Logos Institucionales/logos icontec 2021_B-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647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8DA58E" w14:textId="19EF2A7C" w:rsidR="00A70D2F" w:rsidRDefault="007A29D8" w:rsidP="007A29D8">
    <w:pPr>
      <w:pStyle w:val="Piedepgina"/>
      <w:tabs>
        <w:tab w:val="clear" w:pos="4252"/>
        <w:tab w:val="clear" w:pos="8504"/>
        <w:tab w:val="left" w:pos="621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1A5F8" w14:textId="77777777" w:rsidR="009B0A79" w:rsidRDefault="009B0A79">
      <w:r>
        <w:separator/>
      </w:r>
    </w:p>
  </w:footnote>
  <w:footnote w:type="continuationSeparator" w:id="0">
    <w:p w14:paraId="69DCB179" w14:textId="77777777" w:rsidR="009B0A79" w:rsidRDefault="009B0A79">
      <w:r>
        <w:continuationSeparator/>
      </w:r>
    </w:p>
  </w:footnote>
  <w:footnote w:type="continuationNotice" w:id="1">
    <w:p w14:paraId="2D6E4B95" w14:textId="77777777" w:rsidR="009B0A79" w:rsidRDefault="009B0A7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90A32" w14:textId="5B53D2DC" w:rsidR="00A70D2F" w:rsidRDefault="00A70D2F" w:rsidP="00637723">
    <w:pPr>
      <w:pStyle w:val="Encabezado"/>
      <w:tabs>
        <w:tab w:val="clear" w:pos="8504"/>
        <w:tab w:val="right" w:pos="8789"/>
      </w:tabs>
      <w:rPr>
        <w:rFonts w:ascii="Arial" w:hAnsi="Arial" w:cs="Arial"/>
        <w:b/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3935A72" wp14:editId="170176EC">
              <wp:simplePos x="0" y="0"/>
              <wp:positionH relativeFrom="column">
                <wp:posOffset>2540</wp:posOffset>
              </wp:positionH>
              <wp:positionV relativeFrom="paragraph">
                <wp:posOffset>581659</wp:posOffset>
              </wp:positionV>
              <wp:extent cx="5575935" cy="0"/>
              <wp:effectExtent l="0" t="0" r="24765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59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3DFDFF" id="Line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2pt,45.8pt" to="439.2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"/>
          </w:pict>
        </mc:Fallback>
      </mc:AlternateContent>
    </w:r>
    <w:r w:rsidRPr="0062652D">
      <w:rPr>
        <w:rFonts w:ascii="Arial" w:hAnsi="Arial" w:cs="Arial"/>
        <w:noProof/>
        <w:sz w:val="22"/>
        <w:szCs w:val="22"/>
        <w:lang w:val="es-CO" w:eastAsia="es-CO"/>
      </w:rPr>
      <w:t xml:space="preserve"> </w:t>
    </w:r>
    <w:r w:rsidRPr="0062652D">
      <w:rPr>
        <w:rFonts w:ascii="Arial" w:hAnsi="Arial" w:cs="Arial"/>
        <w:noProof/>
        <w:sz w:val="22"/>
        <w:szCs w:val="22"/>
        <w:lang w:val="es-CO" w:eastAsia="es-CO"/>
      </w:rPr>
      <w:drawing>
        <wp:inline distT="0" distB="0" distL="0" distR="0" wp14:anchorId="2E3BF55B" wp14:editId="4D4071AF">
          <wp:extent cx="466725" cy="5715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2"/>
        <w:szCs w:val="22"/>
        <w:lang w:val="es-CO" w:eastAsia="es-CO"/>
      </w:rPr>
      <w:tab/>
      <w:t xml:space="preserve"> </w:t>
    </w:r>
    <w:r>
      <w:rPr>
        <w:rFonts w:ascii="Arial" w:hAnsi="Arial" w:cs="Arial"/>
        <w:noProof/>
        <w:sz w:val="22"/>
        <w:szCs w:val="22"/>
        <w:lang w:val="es-CO" w:eastAsia="es-CO"/>
      </w:rPr>
      <w:tab/>
      <w:t xml:space="preserve">   </w:t>
    </w:r>
    <w:r w:rsidRPr="00F16115">
      <w:rPr>
        <w:rFonts w:ascii="Arial" w:hAnsi="Arial" w:cs="Arial"/>
        <w:b/>
        <w:sz w:val="16"/>
        <w:szCs w:val="16"/>
      </w:rPr>
      <w:t>Invitación</w:t>
    </w:r>
    <w:r w:rsidR="00557486">
      <w:rPr>
        <w:rFonts w:ascii="Arial" w:hAnsi="Arial" w:cs="Arial"/>
        <w:b/>
        <w:sz w:val="16"/>
        <w:szCs w:val="16"/>
      </w:rPr>
      <w:t xml:space="preserve"> Pública No. 0</w:t>
    </w:r>
    <w:r w:rsidR="00891586">
      <w:rPr>
        <w:rFonts w:ascii="Arial" w:hAnsi="Arial" w:cs="Arial"/>
        <w:b/>
        <w:sz w:val="16"/>
        <w:szCs w:val="16"/>
      </w:rPr>
      <w:t>3</w:t>
    </w:r>
    <w:r>
      <w:rPr>
        <w:rFonts w:ascii="Arial" w:hAnsi="Arial" w:cs="Arial"/>
        <w:b/>
        <w:sz w:val="16"/>
        <w:szCs w:val="16"/>
      </w:rPr>
      <w:t xml:space="preserve"> </w:t>
    </w:r>
    <w:r w:rsidRPr="0028200D">
      <w:rPr>
        <w:rFonts w:ascii="Arial" w:hAnsi="Arial" w:cs="Arial"/>
        <w:b/>
        <w:sz w:val="16"/>
        <w:szCs w:val="16"/>
      </w:rPr>
      <w:t>de 20</w:t>
    </w:r>
    <w:r w:rsidR="001E0341">
      <w:rPr>
        <w:rFonts w:ascii="Arial" w:hAnsi="Arial" w:cs="Arial"/>
        <w:b/>
        <w:sz w:val="16"/>
        <w:szCs w:val="16"/>
      </w:rPr>
      <w:t>21</w:t>
    </w:r>
  </w:p>
  <w:p w14:paraId="13E8E314" w14:textId="77777777" w:rsidR="00A70D2F" w:rsidRPr="005420FF" w:rsidRDefault="00A70D2F" w:rsidP="00637723">
    <w:pPr>
      <w:pStyle w:val="Encabezado"/>
      <w:tabs>
        <w:tab w:val="clear" w:pos="8504"/>
        <w:tab w:val="right" w:pos="8789"/>
      </w:tabs>
      <w:rPr>
        <w:rFonts w:ascii="Arial" w:hAnsi="Arial" w:cs="Arial"/>
        <w:b/>
        <w:sz w:val="16"/>
        <w:szCs w:val="16"/>
      </w:rPr>
    </w:pPr>
  </w:p>
  <w:p w14:paraId="685C319B" w14:textId="77777777" w:rsidR="00A70D2F" w:rsidRDefault="00A70D2F" w:rsidP="00961D8E">
    <w:pPr>
      <w:pStyle w:val="Encabezado"/>
      <w:tabs>
        <w:tab w:val="clear" w:pos="8504"/>
        <w:tab w:val="right" w:pos="8789"/>
      </w:tabs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</w:rPr>
      <w:t xml:space="preserve">   </w:t>
    </w:r>
    <w:r>
      <w:rPr>
        <w:rFonts w:ascii="Arial" w:hAnsi="Arial" w:cs="Arial"/>
        <w:b/>
        <w:sz w:val="16"/>
        <w:szCs w:val="16"/>
      </w:rPr>
      <w:tab/>
      <w:t xml:space="preserve">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7556E" w14:textId="05F685B7" w:rsidR="00A70D2F" w:rsidRDefault="007A29D8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7968" behindDoc="1" locked="0" layoutInCell="1" allowOverlap="1" wp14:anchorId="5D7481F7" wp14:editId="59AABB51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115695" cy="1236345"/>
          <wp:effectExtent l="0" t="0" r="1905" b="8255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G4:MAC 4:001 Institucional:membretes:propuestas memebrete institucional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 w:cs="Arial"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 w:cs="Arial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 w:cs="Arial"/>
      </w:r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3E678F"/>
    <w:multiLevelType w:val="hybridMultilevel"/>
    <w:tmpl w:val="2DB4A5B6"/>
    <w:lvl w:ilvl="0" w:tplc="240A0011">
      <w:start w:val="1"/>
      <w:numFmt w:val="decimal"/>
      <w:lvlText w:val="%1)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18F06D3"/>
    <w:multiLevelType w:val="multilevel"/>
    <w:tmpl w:val="9AC877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1AD7E39"/>
    <w:multiLevelType w:val="hybridMultilevel"/>
    <w:tmpl w:val="F684E69E"/>
    <w:lvl w:ilvl="0" w:tplc="E5FEF33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65A587A"/>
    <w:multiLevelType w:val="multilevel"/>
    <w:tmpl w:val="CB4E03B6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6A91EA8"/>
    <w:multiLevelType w:val="hybridMultilevel"/>
    <w:tmpl w:val="D67CF476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07E51CA7"/>
    <w:multiLevelType w:val="multilevel"/>
    <w:tmpl w:val="A7CCD1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BCE0CD6"/>
    <w:multiLevelType w:val="multilevel"/>
    <w:tmpl w:val="2CFE82AC"/>
    <w:lvl w:ilvl="0">
      <w:start w:val="2"/>
      <w:numFmt w:val="decimal"/>
      <w:lvlText w:val="%1."/>
      <w:lvlJc w:val="left"/>
      <w:pPr>
        <w:ind w:left="360" w:hanging="360"/>
      </w:pPr>
      <w:rPr>
        <w:rFonts w:eastAsia="Arial Unicode MS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Arial Unicode MS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  <w:b/>
      </w:rPr>
    </w:lvl>
  </w:abstractNum>
  <w:abstractNum w:abstractNumId="11" w15:restartNumberingAfterBreak="0">
    <w:nsid w:val="0DE40A48"/>
    <w:multiLevelType w:val="hybridMultilevel"/>
    <w:tmpl w:val="C8806D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50B95"/>
    <w:multiLevelType w:val="hybridMultilevel"/>
    <w:tmpl w:val="16DC618C"/>
    <w:lvl w:ilvl="0" w:tplc="8E829A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1C265C"/>
    <w:multiLevelType w:val="hybridMultilevel"/>
    <w:tmpl w:val="CBC0FE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9C56D1"/>
    <w:multiLevelType w:val="multilevel"/>
    <w:tmpl w:val="90EC42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none"/>
      <w:lvlText w:val="1.1.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1%2.%3%4.1."/>
      <w:lvlJc w:val="left"/>
      <w:pPr>
        <w:tabs>
          <w:tab w:val="num" w:pos="357"/>
        </w:tabs>
        <w:ind w:left="357" w:hanging="357"/>
      </w:pPr>
    </w:lvl>
    <w:lvl w:ilvl="4">
      <w:start w:val="1"/>
      <w:numFmt w:val="decimal"/>
      <w:lvlText w:val="%1%2%3.%4.%5.1."/>
      <w:lvlJc w:val="left"/>
      <w:pPr>
        <w:tabs>
          <w:tab w:val="num" w:pos="357"/>
        </w:tabs>
        <w:ind w:left="357" w:hanging="357"/>
      </w:pPr>
    </w:lvl>
    <w:lvl w:ilvl="5">
      <w:start w:val="1"/>
      <w:numFmt w:val="decimal"/>
      <w:lvlText w:val="%1%2.%3%4.%5.%6.1."/>
      <w:lvlJc w:val="left"/>
      <w:pPr>
        <w:tabs>
          <w:tab w:val="num" w:pos="357"/>
        </w:tabs>
        <w:ind w:left="357" w:hanging="357"/>
      </w:pPr>
    </w:lvl>
    <w:lvl w:ilvl="6">
      <w:start w:val="1"/>
      <w:numFmt w:val="decimal"/>
      <w:lvlText w:val="%1%2.%3%4.%5.%6.%7.1."/>
      <w:lvlJc w:val="left"/>
      <w:pPr>
        <w:tabs>
          <w:tab w:val="num" w:pos="357"/>
        </w:tabs>
        <w:ind w:left="357" w:hanging="357"/>
      </w:pPr>
    </w:lvl>
    <w:lvl w:ilvl="7">
      <w:start w:val="1"/>
      <w:numFmt w:val="decimal"/>
      <w:lvlText w:val="%2.%3%4.%5.%6.%7.%8.1."/>
      <w:lvlJc w:val="left"/>
      <w:pPr>
        <w:tabs>
          <w:tab w:val="num" w:pos="357"/>
        </w:tabs>
        <w:ind w:left="357" w:hanging="357"/>
      </w:pPr>
    </w:lvl>
    <w:lvl w:ilvl="8">
      <w:start w:val="1"/>
      <w:numFmt w:val="decimal"/>
      <w:lvlText w:val="%1%2.%3%4.%5.%6.%7.%8.%9.1."/>
      <w:lvlJc w:val="left"/>
      <w:pPr>
        <w:tabs>
          <w:tab w:val="num" w:pos="357"/>
        </w:tabs>
        <w:ind w:left="357" w:hanging="357"/>
      </w:pPr>
    </w:lvl>
  </w:abstractNum>
  <w:abstractNum w:abstractNumId="15" w15:restartNumberingAfterBreak="0">
    <w:nsid w:val="14F667CB"/>
    <w:multiLevelType w:val="multilevel"/>
    <w:tmpl w:val="5CA46A7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 w15:restartNumberingAfterBreak="0">
    <w:nsid w:val="17747DFD"/>
    <w:multiLevelType w:val="hybridMultilevel"/>
    <w:tmpl w:val="45E60C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BD70DF"/>
    <w:multiLevelType w:val="hybridMultilevel"/>
    <w:tmpl w:val="E354A178"/>
    <w:lvl w:ilvl="0" w:tplc="2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3321C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18AD6C4B"/>
    <w:multiLevelType w:val="multilevel"/>
    <w:tmpl w:val="641AD1AA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9534334"/>
    <w:multiLevelType w:val="hybridMultilevel"/>
    <w:tmpl w:val="CC8CB5B0"/>
    <w:lvl w:ilvl="0" w:tplc="78EECA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113740"/>
    <w:multiLevelType w:val="hybridMultilevel"/>
    <w:tmpl w:val="535C4892"/>
    <w:lvl w:ilvl="0" w:tplc="FF5029A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31435C"/>
    <w:multiLevelType w:val="multilevel"/>
    <w:tmpl w:val="D892F66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Titulo2"/>
      <w:lvlText w:val="%1.%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35E7E13"/>
    <w:multiLevelType w:val="hybridMultilevel"/>
    <w:tmpl w:val="0908E2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C629D7"/>
    <w:multiLevelType w:val="hybridMultilevel"/>
    <w:tmpl w:val="7D06EC0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8852A2C"/>
    <w:multiLevelType w:val="hybridMultilevel"/>
    <w:tmpl w:val="6C28D530"/>
    <w:lvl w:ilvl="0" w:tplc="28547502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FE04D6"/>
    <w:multiLevelType w:val="multilevel"/>
    <w:tmpl w:val="9FAC10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2BAF00F1"/>
    <w:multiLevelType w:val="hybridMultilevel"/>
    <w:tmpl w:val="961898C2"/>
    <w:lvl w:ilvl="0" w:tplc="0B8EA416">
      <w:start w:val="1"/>
      <w:numFmt w:val="decimal"/>
      <w:lvlText w:val="%1."/>
      <w:lvlJc w:val="left"/>
      <w:pPr>
        <w:ind w:left="144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21505D3"/>
    <w:multiLevelType w:val="hybridMultilevel"/>
    <w:tmpl w:val="1FFA11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5E491D"/>
    <w:multiLevelType w:val="hybridMultilevel"/>
    <w:tmpl w:val="28DCF9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896629"/>
    <w:multiLevelType w:val="hybridMultilevel"/>
    <w:tmpl w:val="0EB0BE8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627907"/>
    <w:multiLevelType w:val="hybridMultilevel"/>
    <w:tmpl w:val="996C33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F97D9A"/>
    <w:multiLevelType w:val="multilevel"/>
    <w:tmpl w:val="BC6E7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3E9A604F"/>
    <w:multiLevelType w:val="multilevel"/>
    <w:tmpl w:val="B29CBD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FD04F76"/>
    <w:multiLevelType w:val="hybridMultilevel"/>
    <w:tmpl w:val="BE1E2A86"/>
    <w:lvl w:ilvl="0" w:tplc="B39E39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DE0076"/>
    <w:multiLevelType w:val="multilevel"/>
    <w:tmpl w:val="A23C652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487E58E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4D6862AC"/>
    <w:multiLevelType w:val="multilevel"/>
    <w:tmpl w:val="CFCC587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50910801"/>
    <w:multiLevelType w:val="hybridMultilevel"/>
    <w:tmpl w:val="AB6CD768"/>
    <w:lvl w:ilvl="0" w:tplc="6D26D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14655F"/>
    <w:multiLevelType w:val="hybridMultilevel"/>
    <w:tmpl w:val="4984A8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BF0828"/>
    <w:multiLevelType w:val="multilevel"/>
    <w:tmpl w:val="FC3C4B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42C430E"/>
    <w:multiLevelType w:val="hybridMultilevel"/>
    <w:tmpl w:val="570A9C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A51CE0"/>
    <w:multiLevelType w:val="hybridMultilevel"/>
    <w:tmpl w:val="D6D2EEAE"/>
    <w:lvl w:ilvl="0" w:tplc="3ADC6916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3" w15:restartNumberingAfterBreak="0">
    <w:nsid w:val="6B5147F0"/>
    <w:multiLevelType w:val="hybridMultilevel"/>
    <w:tmpl w:val="FDAE8180"/>
    <w:lvl w:ilvl="0" w:tplc="C6DEDC3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3733A8"/>
    <w:multiLevelType w:val="hybridMultilevel"/>
    <w:tmpl w:val="91C0F476"/>
    <w:lvl w:ilvl="0" w:tplc="0B8EA416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2640C"/>
    <w:multiLevelType w:val="multilevel"/>
    <w:tmpl w:val="B6B6E9C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 w15:restartNumberingAfterBreak="0">
    <w:nsid w:val="71DA7DB3"/>
    <w:multiLevelType w:val="hybridMultilevel"/>
    <w:tmpl w:val="035C1C9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E30C9D"/>
    <w:multiLevelType w:val="multilevel"/>
    <w:tmpl w:val="4AB67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48" w15:restartNumberingAfterBreak="0">
    <w:nsid w:val="78B34FA0"/>
    <w:multiLevelType w:val="multilevel"/>
    <w:tmpl w:val="019043E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9" w15:restartNumberingAfterBreak="0">
    <w:nsid w:val="7A41661F"/>
    <w:multiLevelType w:val="multilevel"/>
    <w:tmpl w:val="64D0F48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0" w15:restartNumberingAfterBreak="0">
    <w:nsid w:val="7CFE62C4"/>
    <w:multiLevelType w:val="hybridMultilevel"/>
    <w:tmpl w:val="00E47FD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160629"/>
    <w:multiLevelType w:val="multilevel"/>
    <w:tmpl w:val="0FF69D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F750F83"/>
    <w:multiLevelType w:val="hybridMultilevel"/>
    <w:tmpl w:val="1FFA11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9"/>
  </w:num>
  <w:num w:numId="3">
    <w:abstractNumId w:val="15"/>
  </w:num>
  <w:num w:numId="4">
    <w:abstractNumId w:val="47"/>
  </w:num>
  <w:num w:numId="5">
    <w:abstractNumId w:val="33"/>
  </w:num>
  <w:num w:numId="6">
    <w:abstractNumId w:val="4"/>
  </w:num>
  <w:num w:numId="7">
    <w:abstractNumId w:val="51"/>
  </w:num>
  <w:num w:numId="8">
    <w:abstractNumId w:val="6"/>
  </w:num>
  <w:num w:numId="9">
    <w:abstractNumId w:val="0"/>
  </w:num>
  <w:num w:numId="10">
    <w:abstractNumId w:val="1"/>
  </w:num>
  <w:num w:numId="11">
    <w:abstractNumId w:val="11"/>
  </w:num>
  <w:num w:numId="12">
    <w:abstractNumId w:val="9"/>
  </w:num>
  <w:num w:numId="13">
    <w:abstractNumId w:val="40"/>
  </w:num>
  <w:num w:numId="14">
    <w:abstractNumId w:val="32"/>
  </w:num>
  <w:num w:numId="15">
    <w:abstractNumId w:val="21"/>
  </w:num>
  <w:num w:numId="16">
    <w:abstractNumId w:val="12"/>
  </w:num>
  <w:num w:numId="17">
    <w:abstractNumId w:val="38"/>
  </w:num>
  <w:num w:numId="18">
    <w:abstractNumId w:val="5"/>
  </w:num>
  <w:num w:numId="19">
    <w:abstractNumId w:val="34"/>
  </w:num>
  <w:num w:numId="20">
    <w:abstractNumId w:val="45"/>
  </w:num>
  <w:num w:numId="21">
    <w:abstractNumId w:val="50"/>
  </w:num>
  <w:num w:numId="22">
    <w:abstractNumId w:val="37"/>
  </w:num>
  <w:num w:numId="23">
    <w:abstractNumId w:val="30"/>
  </w:num>
  <w:num w:numId="24">
    <w:abstractNumId w:val="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39"/>
  </w:num>
  <w:num w:numId="34">
    <w:abstractNumId w:val="24"/>
  </w:num>
  <w:num w:numId="35">
    <w:abstractNumId w:val="23"/>
  </w:num>
  <w:num w:numId="36">
    <w:abstractNumId w:val="16"/>
  </w:num>
  <w:num w:numId="37">
    <w:abstractNumId w:val="29"/>
  </w:num>
  <w:num w:numId="38">
    <w:abstractNumId w:val="48"/>
  </w:num>
  <w:num w:numId="39">
    <w:abstractNumId w:val="10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2"/>
  </w:num>
  <w:num w:numId="46">
    <w:abstractNumId w:val="46"/>
  </w:num>
  <w:num w:numId="47">
    <w:abstractNumId w:val="31"/>
  </w:num>
  <w:num w:numId="48">
    <w:abstractNumId w:val="41"/>
  </w:num>
  <w:num w:numId="49">
    <w:abstractNumId w:val="44"/>
  </w:num>
  <w:num w:numId="50">
    <w:abstractNumId w:val="27"/>
  </w:num>
  <w:num w:numId="51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CO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72"/>
    <w:rsid w:val="0000032E"/>
    <w:rsid w:val="00000AE2"/>
    <w:rsid w:val="0000136B"/>
    <w:rsid w:val="00001C5E"/>
    <w:rsid w:val="00003D94"/>
    <w:rsid w:val="00003FE5"/>
    <w:rsid w:val="00004382"/>
    <w:rsid w:val="00004A2D"/>
    <w:rsid w:val="00004BAE"/>
    <w:rsid w:val="00005017"/>
    <w:rsid w:val="00005135"/>
    <w:rsid w:val="00005304"/>
    <w:rsid w:val="00005452"/>
    <w:rsid w:val="000054DE"/>
    <w:rsid w:val="00005DF9"/>
    <w:rsid w:val="0000612C"/>
    <w:rsid w:val="00006C9C"/>
    <w:rsid w:val="00006F7B"/>
    <w:rsid w:val="00006FFA"/>
    <w:rsid w:val="0000708F"/>
    <w:rsid w:val="00007CB6"/>
    <w:rsid w:val="00007FEE"/>
    <w:rsid w:val="00011B9F"/>
    <w:rsid w:val="00011E39"/>
    <w:rsid w:val="000120AE"/>
    <w:rsid w:val="000126BB"/>
    <w:rsid w:val="000127DC"/>
    <w:rsid w:val="00013936"/>
    <w:rsid w:val="00013E62"/>
    <w:rsid w:val="00014701"/>
    <w:rsid w:val="00014770"/>
    <w:rsid w:val="0001482B"/>
    <w:rsid w:val="00015AFD"/>
    <w:rsid w:val="00015D57"/>
    <w:rsid w:val="00015DA2"/>
    <w:rsid w:val="00015E09"/>
    <w:rsid w:val="0001662D"/>
    <w:rsid w:val="00017162"/>
    <w:rsid w:val="0001717B"/>
    <w:rsid w:val="00017CFC"/>
    <w:rsid w:val="00017D30"/>
    <w:rsid w:val="000202B8"/>
    <w:rsid w:val="000203EB"/>
    <w:rsid w:val="0002051D"/>
    <w:rsid w:val="00021444"/>
    <w:rsid w:val="00021B0C"/>
    <w:rsid w:val="00021EEC"/>
    <w:rsid w:val="00021F21"/>
    <w:rsid w:val="0002210D"/>
    <w:rsid w:val="00022263"/>
    <w:rsid w:val="000227C9"/>
    <w:rsid w:val="00022868"/>
    <w:rsid w:val="000236D2"/>
    <w:rsid w:val="000237B9"/>
    <w:rsid w:val="000248BA"/>
    <w:rsid w:val="0002599D"/>
    <w:rsid w:val="0002625E"/>
    <w:rsid w:val="00026724"/>
    <w:rsid w:val="00026B40"/>
    <w:rsid w:val="00026EDE"/>
    <w:rsid w:val="00026F5D"/>
    <w:rsid w:val="00027DEF"/>
    <w:rsid w:val="0003009C"/>
    <w:rsid w:val="00030178"/>
    <w:rsid w:val="00030CCF"/>
    <w:rsid w:val="00032076"/>
    <w:rsid w:val="000320AA"/>
    <w:rsid w:val="00033466"/>
    <w:rsid w:val="00033F37"/>
    <w:rsid w:val="000342FF"/>
    <w:rsid w:val="00034687"/>
    <w:rsid w:val="00034E41"/>
    <w:rsid w:val="00035451"/>
    <w:rsid w:val="0003558D"/>
    <w:rsid w:val="000357F2"/>
    <w:rsid w:val="00036292"/>
    <w:rsid w:val="0003664D"/>
    <w:rsid w:val="000367BF"/>
    <w:rsid w:val="00036E59"/>
    <w:rsid w:val="000408ED"/>
    <w:rsid w:val="00040AA9"/>
    <w:rsid w:val="00040E7E"/>
    <w:rsid w:val="000412DB"/>
    <w:rsid w:val="00041493"/>
    <w:rsid w:val="000414F6"/>
    <w:rsid w:val="00041BA3"/>
    <w:rsid w:val="00043388"/>
    <w:rsid w:val="000433F9"/>
    <w:rsid w:val="00043AA5"/>
    <w:rsid w:val="00043E7B"/>
    <w:rsid w:val="00044036"/>
    <w:rsid w:val="00044212"/>
    <w:rsid w:val="000442DA"/>
    <w:rsid w:val="00044339"/>
    <w:rsid w:val="00044563"/>
    <w:rsid w:val="0004547E"/>
    <w:rsid w:val="00045C68"/>
    <w:rsid w:val="00046BC0"/>
    <w:rsid w:val="00046C78"/>
    <w:rsid w:val="000470E9"/>
    <w:rsid w:val="0004737C"/>
    <w:rsid w:val="000473D9"/>
    <w:rsid w:val="00047ECD"/>
    <w:rsid w:val="00050F1E"/>
    <w:rsid w:val="00050FB1"/>
    <w:rsid w:val="00051045"/>
    <w:rsid w:val="000511D3"/>
    <w:rsid w:val="000515E7"/>
    <w:rsid w:val="00051A4D"/>
    <w:rsid w:val="00051F1D"/>
    <w:rsid w:val="00052393"/>
    <w:rsid w:val="0005320A"/>
    <w:rsid w:val="000532A1"/>
    <w:rsid w:val="00053351"/>
    <w:rsid w:val="0005437F"/>
    <w:rsid w:val="00054A35"/>
    <w:rsid w:val="000555BD"/>
    <w:rsid w:val="00055750"/>
    <w:rsid w:val="000557C1"/>
    <w:rsid w:val="00055CEE"/>
    <w:rsid w:val="00055EE9"/>
    <w:rsid w:val="000561DD"/>
    <w:rsid w:val="00056362"/>
    <w:rsid w:val="00056577"/>
    <w:rsid w:val="00056C6F"/>
    <w:rsid w:val="000574C3"/>
    <w:rsid w:val="0005756B"/>
    <w:rsid w:val="00057D28"/>
    <w:rsid w:val="00060AF3"/>
    <w:rsid w:val="00061275"/>
    <w:rsid w:val="000619C6"/>
    <w:rsid w:val="00061C91"/>
    <w:rsid w:val="0006293A"/>
    <w:rsid w:val="00062C68"/>
    <w:rsid w:val="00062D0D"/>
    <w:rsid w:val="00062F2C"/>
    <w:rsid w:val="00063F05"/>
    <w:rsid w:val="00064517"/>
    <w:rsid w:val="00064A96"/>
    <w:rsid w:val="00064C98"/>
    <w:rsid w:val="00064E3B"/>
    <w:rsid w:val="0006562A"/>
    <w:rsid w:val="000657EA"/>
    <w:rsid w:val="00065A58"/>
    <w:rsid w:val="000669D4"/>
    <w:rsid w:val="00066C5E"/>
    <w:rsid w:val="00066DD3"/>
    <w:rsid w:val="00070334"/>
    <w:rsid w:val="000709D2"/>
    <w:rsid w:val="0007121A"/>
    <w:rsid w:val="0007166C"/>
    <w:rsid w:val="000723D8"/>
    <w:rsid w:val="00072E97"/>
    <w:rsid w:val="00073036"/>
    <w:rsid w:val="00075004"/>
    <w:rsid w:val="000757BC"/>
    <w:rsid w:val="0007617A"/>
    <w:rsid w:val="00076A43"/>
    <w:rsid w:val="0007756D"/>
    <w:rsid w:val="00077596"/>
    <w:rsid w:val="0008006A"/>
    <w:rsid w:val="000805F4"/>
    <w:rsid w:val="000815A4"/>
    <w:rsid w:val="00081781"/>
    <w:rsid w:val="00082B53"/>
    <w:rsid w:val="00082E6B"/>
    <w:rsid w:val="00083ED3"/>
    <w:rsid w:val="00084949"/>
    <w:rsid w:val="00084FDB"/>
    <w:rsid w:val="00085478"/>
    <w:rsid w:val="000854E8"/>
    <w:rsid w:val="0008569F"/>
    <w:rsid w:val="000857EE"/>
    <w:rsid w:val="0008598E"/>
    <w:rsid w:val="00085DB8"/>
    <w:rsid w:val="00085E32"/>
    <w:rsid w:val="00086548"/>
    <w:rsid w:val="00086B4A"/>
    <w:rsid w:val="00086C2E"/>
    <w:rsid w:val="000872F7"/>
    <w:rsid w:val="000874DC"/>
    <w:rsid w:val="00087831"/>
    <w:rsid w:val="000878C0"/>
    <w:rsid w:val="00090C1C"/>
    <w:rsid w:val="0009233E"/>
    <w:rsid w:val="000931C8"/>
    <w:rsid w:val="000946D8"/>
    <w:rsid w:val="000947E0"/>
    <w:rsid w:val="00094F8E"/>
    <w:rsid w:val="00095148"/>
    <w:rsid w:val="000955CE"/>
    <w:rsid w:val="00095E89"/>
    <w:rsid w:val="000A020A"/>
    <w:rsid w:val="000A1BAA"/>
    <w:rsid w:val="000A279E"/>
    <w:rsid w:val="000A2884"/>
    <w:rsid w:val="000A28F0"/>
    <w:rsid w:val="000A2BF7"/>
    <w:rsid w:val="000A3B96"/>
    <w:rsid w:val="000A4222"/>
    <w:rsid w:val="000A5605"/>
    <w:rsid w:val="000A596F"/>
    <w:rsid w:val="000A60B2"/>
    <w:rsid w:val="000A65EC"/>
    <w:rsid w:val="000A69A8"/>
    <w:rsid w:val="000A6AA0"/>
    <w:rsid w:val="000A6D62"/>
    <w:rsid w:val="000A6E49"/>
    <w:rsid w:val="000A6F15"/>
    <w:rsid w:val="000A79D7"/>
    <w:rsid w:val="000B0343"/>
    <w:rsid w:val="000B06B6"/>
    <w:rsid w:val="000B0728"/>
    <w:rsid w:val="000B0C26"/>
    <w:rsid w:val="000B0CAF"/>
    <w:rsid w:val="000B1A8E"/>
    <w:rsid w:val="000B1E15"/>
    <w:rsid w:val="000B2BE0"/>
    <w:rsid w:val="000B3719"/>
    <w:rsid w:val="000B403D"/>
    <w:rsid w:val="000B45AE"/>
    <w:rsid w:val="000B48F1"/>
    <w:rsid w:val="000B4AE3"/>
    <w:rsid w:val="000B4FEF"/>
    <w:rsid w:val="000B52B6"/>
    <w:rsid w:val="000B5A23"/>
    <w:rsid w:val="000B5A37"/>
    <w:rsid w:val="000B5C13"/>
    <w:rsid w:val="000B5F95"/>
    <w:rsid w:val="000B6048"/>
    <w:rsid w:val="000B728F"/>
    <w:rsid w:val="000B7815"/>
    <w:rsid w:val="000B7ACE"/>
    <w:rsid w:val="000B7BC1"/>
    <w:rsid w:val="000B7C26"/>
    <w:rsid w:val="000B7CE9"/>
    <w:rsid w:val="000C00C7"/>
    <w:rsid w:val="000C077D"/>
    <w:rsid w:val="000C09C4"/>
    <w:rsid w:val="000C0C66"/>
    <w:rsid w:val="000C0D03"/>
    <w:rsid w:val="000C16FB"/>
    <w:rsid w:val="000C21D8"/>
    <w:rsid w:val="000C383B"/>
    <w:rsid w:val="000C4371"/>
    <w:rsid w:val="000C531D"/>
    <w:rsid w:val="000C6580"/>
    <w:rsid w:val="000D065D"/>
    <w:rsid w:val="000D0B12"/>
    <w:rsid w:val="000D0E8E"/>
    <w:rsid w:val="000D124F"/>
    <w:rsid w:val="000D12F5"/>
    <w:rsid w:val="000D1A44"/>
    <w:rsid w:val="000D1D88"/>
    <w:rsid w:val="000D1F83"/>
    <w:rsid w:val="000D211A"/>
    <w:rsid w:val="000D222F"/>
    <w:rsid w:val="000D2EBC"/>
    <w:rsid w:val="000D332E"/>
    <w:rsid w:val="000D392C"/>
    <w:rsid w:val="000D3AA9"/>
    <w:rsid w:val="000D3B95"/>
    <w:rsid w:val="000D3F81"/>
    <w:rsid w:val="000D4DAE"/>
    <w:rsid w:val="000D524B"/>
    <w:rsid w:val="000D5ECD"/>
    <w:rsid w:val="000D6D58"/>
    <w:rsid w:val="000D7B07"/>
    <w:rsid w:val="000E02C4"/>
    <w:rsid w:val="000E0AC1"/>
    <w:rsid w:val="000E0BF4"/>
    <w:rsid w:val="000E13C3"/>
    <w:rsid w:val="000E2C10"/>
    <w:rsid w:val="000E3EC4"/>
    <w:rsid w:val="000E40B2"/>
    <w:rsid w:val="000E40D8"/>
    <w:rsid w:val="000E4F7D"/>
    <w:rsid w:val="000E518C"/>
    <w:rsid w:val="000E51B4"/>
    <w:rsid w:val="000E59AF"/>
    <w:rsid w:val="000E5AED"/>
    <w:rsid w:val="000E630B"/>
    <w:rsid w:val="000E6762"/>
    <w:rsid w:val="000E6CC8"/>
    <w:rsid w:val="000E6FF2"/>
    <w:rsid w:val="000E7997"/>
    <w:rsid w:val="000E7E57"/>
    <w:rsid w:val="000F00F1"/>
    <w:rsid w:val="000F021D"/>
    <w:rsid w:val="000F0471"/>
    <w:rsid w:val="000F05C5"/>
    <w:rsid w:val="000F0ADB"/>
    <w:rsid w:val="000F1274"/>
    <w:rsid w:val="000F1C94"/>
    <w:rsid w:val="000F1E8F"/>
    <w:rsid w:val="000F1E9B"/>
    <w:rsid w:val="000F3A3D"/>
    <w:rsid w:val="000F3D38"/>
    <w:rsid w:val="000F41AF"/>
    <w:rsid w:val="000F4935"/>
    <w:rsid w:val="000F501F"/>
    <w:rsid w:val="000F5897"/>
    <w:rsid w:val="000F58B9"/>
    <w:rsid w:val="000F6EA7"/>
    <w:rsid w:val="000F7026"/>
    <w:rsid w:val="000F79D7"/>
    <w:rsid w:val="0010057C"/>
    <w:rsid w:val="001008EE"/>
    <w:rsid w:val="00100938"/>
    <w:rsid w:val="00100B31"/>
    <w:rsid w:val="00101AE0"/>
    <w:rsid w:val="00102200"/>
    <w:rsid w:val="00102657"/>
    <w:rsid w:val="0010290F"/>
    <w:rsid w:val="001037C9"/>
    <w:rsid w:val="0010394E"/>
    <w:rsid w:val="00104EDE"/>
    <w:rsid w:val="001054E2"/>
    <w:rsid w:val="00105D87"/>
    <w:rsid w:val="00106285"/>
    <w:rsid w:val="00106DA5"/>
    <w:rsid w:val="00106E46"/>
    <w:rsid w:val="00106F12"/>
    <w:rsid w:val="00107481"/>
    <w:rsid w:val="00107860"/>
    <w:rsid w:val="00107E4C"/>
    <w:rsid w:val="00110EA0"/>
    <w:rsid w:val="00110F79"/>
    <w:rsid w:val="0011117E"/>
    <w:rsid w:val="001112B6"/>
    <w:rsid w:val="0011182F"/>
    <w:rsid w:val="00112C5E"/>
    <w:rsid w:val="001136E1"/>
    <w:rsid w:val="001147FA"/>
    <w:rsid w:val="00114FE1"/>
    <w:rsid w:val="001166C1"/>
    <w:rsid w:val="0011686F"/>
    <w:rsid w:val="001174CC"/>
    <w:rsid w:val="00117598"/>
    <w:rsid w:val="0012152A"/>
    <w:rsid w:val="001219E8"/>
    <w:rsid w:val="00121B6A"/>
    <w:rsid w:val="00122019"/>
    <w:rsid w:val="001234AC"/>
    <w:rsid w:val="00124515"/>
    <w:rsid w:val="00124DE9"/>
    <w:rsid w:val="00125B67"/>
    <w:rsid w:val="00125C8D"/>
    <w:rsid w:val="0012743C"/>
    <w:rsid w:val="0012766A"/>
    <w:rsid w:val="00127CF1"/>
    <w:rsid w:val="00130483"/>
    <w:rsid w:val="0013058E"/>
    <w:rsid w:val="00130891"/>
    <w:rsid w:val="00130970"/>
    <w:rsid w:val="00133AAA"/>
    <w:rsid w:val="00133D51"/>
    <w:rsid w:val="0013400B"/>
    <w:rsid w:val="0013435A"/>
    <w:rsid w:val="00134C58"/>
    <w:rsid w:val="00134FE7"/>
    <w:rsid w:val="00135049"/>
    <w:rsid w:val="001351D5"/>
    <w:rsid w:val="00135905"/>
    <w:rsid w:val="0013596D"/>
    <w:rsid w:val="00135F30"/>
    <w:rsid w:val="001363DD"/>
    <w:rsid w:val="00136640"/>
    <w:rsid w:val="00136840"/>
    <w:rsid w:val="00136A5B"/>
    <w:rsid w:val="00136C82"/>
    <w:rsid w:val="00136E21"/>
    <w:rsid w:val="00137518"/>
    <w:rsid w:val="00137623"/>
    <w:rsid w:val="001378C5"/>
    <w:rsid w:val="00137A72"/>
    <w:rsid w:val="001409E3"/>
    <w:rsid w:val="00140DEA"/>
    <w:rsid w:val="0014173B"/>
    <w:rsid w:val="00141BC1"/>
    <w:rsid w:val="00143755"/>
    <w:rsid w:val="001444E9"/>
    <w:rsid w:val="00144ABD"/>
    <w:rsid w:val="00144F88"/>
    <w:rsid w:val="001456DF"/>
    <w:rsid w:val="00145899"/>
    <w:rsid w:val="0014603A"/>
    <w:rsid w:val="001470C5"/>
    <w:rsid w:val="001476C7"/>
    <w:rsid w:val="001478AC"/>
    <w:rsid w:val="00147E7F"/>
    <w:rsid w:val="001502C0"/>
    <w:rsid w:val="0015044A"/>
    <w:rsid w:val="001504F8"/>
    <w:rsid w:val="00151025"/>
    <w:rsid w:val="001510A9"/>
    <w:rsid w:val="0015195A"/>
    <w:rsid w:val="001525D4"/>
    <w:rsid w:val="00152636"/>
    <w:rsid w:val="00152B18"/>
    <w:rsid w:val="00153764"/>
    <w:rsid w:val="001542F3"/>
    <w:rsid w:val="001546A7"/>
    <w:rsid w:val="00154BE2"/>
    <w:rsid w:val="00154BEF"/>
    <w:rsid w:val="00156033"/>
    <w:rsid w:val="00156903"/>
    <w:rsid w:val="00156AB1"/>
    <w:rsid w:val="00157288"/>
    <w:rsid w:val="00157920"/>
    <w:rsid w:val="00157D6C"/>
    <w:rsid w:val="00157DC5"/>
    <w:rsid w:val="00160EC7"/>
    <w:rsid w:val="00161A84"/>
    <w:rsid w:val="001623A5"/>
    <w:rsid w:val="001628F0"/>
    <w:rsid w:val="00162FFB"/>
    <w:rsid w:val="00164681"/>
    <w:rsid w:val="0016498D"/>
    <w:rsid w:val="00165F19"/>
    <w:rsid w:val="00166B82"/>
    <w:rsid w:val="00166FDA"/>
    <w:rsid w:val="00167455"/>
    <w:rsid w:val="00167511"/>
    <w:rsid w:val="00167B25"/>
    <w:rsid w:val="00167DDB"/>
    <w:rsid w:val="001701E0"/>
    <w:rsid w:val="00170827"/>
    <w:rsid w:val="00170C6C"/>
    <w:rsid w:val="00170CA8"/>
    <w:rsid w:val="00172C93"/>
    <w:rsid w:val="001762E8"/>
    <w:rsid w:val="00176347"/>
    <w:rsid w:val="0017680C"/>
    <w:rsid w:val="00176BD6"/>
    <w:rsid w:val="001773A4"/>
    <w:rsid w:val="00180690"/>
    <w:rsid w:val="00181066"/>
    <w:rsid w:val="001813F4"/>
    <w:rsid w:val="001819A3"/>
    <w:rsid w:val="00182A11"/>
    <w:rsid w:val="00182F48"/>
    <w:rsid w:val="0018303B"/>
    <w:rsid w:val="001836C2"/>
    <w:rsid w:val="00183AE8"/>
    <w:rsid w:val="00183D30"/>
    <w:rsid w:val="00184287"/>
    <w:rsid w:val="0018482D"/>
    <w:rsid w:val="00185330"/>
    <w:rsid w:val="001859CC"/>
    <w:rsid w:val="00185D9B"/>
    <w:rsid w:val="00187247"/>
    <w:rsid w:val="00187D43"/>
    <w:rsid w:val="00187F9D"/>
    <w:rsid w:val="00191074"/>
    <w:rsid w:val="0019138A"/>
    <w:rsid w:val="001915AB"/>
    <w:rsid w:val="00191B26"/>
    <w:rsid w:val="00191E79"/>
    <w:rsid w:val="0019248E"/>
    <w:rsid w:val="00192927"/>
    <w:rsid w:val="00192B21"/>
    <w:rsid w:val="00192FBD"/>
    <w:rsid w:val="001932DF"/>
    <w:rsid w:val="0019334C"/>
    <w:rsid w:val="00193C44"/>
    <w:rsid w:val="00194549"/>
    <w:rsid w:val="00194C8B"/>
    <w:rsid w:val="00194DE4"/>
    <w:rsid w:val="00194E03"/>
    <w:rsid w:val="00195E5A"/>
    <w:rsid w:val="001963AD"/>
    <w:rsid w:val="001A04DA"/>
    <w:rsid w:val="001A1EC8"/>
    <w:rsid w:val="001A4C02"/>
    <w:rsid w:val="001A50CA"/>
    <w:rsid w:val="001A57AC"/>
    <w:rsid w:val="001A6631"/>
    <w:rsid w:val="001A75AD"/>
    <w:rsid w:val="001B0141"/>
    <w:rsid w:val="001B070A"/>
    <w:rsid w:val="001B0C59"/>
    <w:rsid w:val="001B106C"/>
    <w:rsid w:val="001B1239"/>
    <w:rsid w:val="001B1B8A"/>
    <w:rsid w:val="001B1CF8"/>
    <w:rsid w:val="001B1F3D"/>
    <w:rsid w:val="001B27F9"/>
    <w:rsid w:val="001B334A"/>
    <w:rsid w:val="001B347F"/>
    <w:rsid w:val="001B431D"/>
    <w:rsid w:val="001B5108"/>
    <w:rsid w:val="001B513E"/>
    <w:rsid w:val="001B5396"/>
    <w:rsid w:val="001B5663"/>
    <w:rsid w:val="001B57CA"/>
    <w:rsid w:val="001B5FA4"/>
    <w:rsid w:val="001B6ABC"/>
    <w:rsid w:val="001B6D40"/>
    <w:rsid w:val="001B7D30"/>
    <w:rsid w:val="001C340B"/>
    <w:rsid w:val="001C35CF"/>
    <w:rsid w:val="001C4380"/>
    <w:rsid w:val="001C4514"/>
    <w:rsid w:val="001C4790"/>
    <w:rsid w:val="001C4F6D"/>
    <w:rsid w:val="001C4F8A"/>
    <w:rsid w:val="001C54B2"/>
    <w:rsid w:val="001C63FA"/>
    <w:rsid w:val="001C650E"/>
    <w:rsid w:val="001C6BC3"/>
    <w:rsid w:val="001D0C5A"/>
    <w:rsid w:val="001D0CD6"/>
    <w:rsid w:val="001D158A"/>
    <w:rsid w:val="001D2000"/>
    <w:rsid w:val="001D2660"/>
    <w:rsid w:val="001D290A"/>
    <w:rsid w:val="001D2A05"/>
    <w:rsid w:val="001D3685"/>
    <w:rsid w:val="001D4207"/>
    <w:rsid w:val="001D433A"/>
    <w:rsid w:val="001D460E"/>
    <w:rsid w:val="001D48C2"/>
    <w:rsid w:val="001D4C70"/>
    <w:rsid w:val="001D4D30"/>
    <w:rsid w:val="001D4D80"/>
    <w:rsid w:val="001D60F7"/>
    <w:rsid w:val="001D6223"/>
    <w:rsid w:val="001D63DB"/>
    <w:rsid w:val="001D68DA"/>
    <w:rsid w:val="001D6A9D"/>
    <w:rsid w:val="001D6B9B"/>
    <w:rsid w:val="001D7013"/>
    <w:rsid w:val="001D732B"/>
    <w:rsid w:val="001D739E"/>
    <w:rsid w:val="001D7736"/>
    <w:rsid w:val="001D7C88"/>
    <w:rsid w:val="001E0341"/>
    <w:rsid w:val="001E104B"/>
    <w:rsid w:val="001E1897"/>
    <w:rsid w:val="001E280F"/>
    <w:rsid w:val="001E283C"/>
    <w:rsid w:val="001E33AB"/>
    <w:rsid w:val="001E4020"/>
    <w:rsid w:val="001E412D"/>
    <w:rsid w:val="001E4178"/>
    <w:rsid w:val="001E48C0"/>
    <w:rsid w:val="001E4A59"/>
    <w:rsid w:val="001E5BB0"/>
    <w:rsid w:val="001E5D69"/>
    <w:rsid w:val="001E6029"/>
    <w:rsid w:val="001E648A"/>
    <w:rsid w:val="001E6E92"/>
    <w:rsid w:val="001E6FB2"/>
    <w:rsid w:val="001E7AF0"/>
    <w:rsid w:val="001F033C"/>
    <w:rsid w:val="001F048F"/>
    <w:rsid w:val="001F0690"/>
    <w:rsid w:val="001F13DC"/>
    <w:rsid w:val="001F1405"/>
    <w:rsid w:val="001F1464"/>
    <w:rsid w:val="001F14A8"/>
    <w:rsid w:val="001F1D1C"/>
    <w:rsid w:val="001F2C60"/>
    <w:rsid w:val="001F2D21"/>
    <w:rsid w:val="001F355F"/>
    <w:rsid w:val="001F4061"/>
    <w:rsid w:val="001F433D"/>
    <w:rsid w:val="001F4C7C"/>
    <w:rsid w:val="001F5002"/>
    <w:rsid w:val="001F54DA"/>
    <w:rsid w:val="001F58F0"/>
    <w:rsid w:val="001F5F63"/>
    <w:rsid w:val="001F5F6A"/>
    <w:rsid w:val="001F6266"/>
    <w:rsid w:val="001F68EF"/>
    <w:rsid w:val="001F6D95"/>
    <w:rsid w:val="001F7620"/>
    <w:rsid w:val="001F7C4D"/>
    <w:rsid w:val="001F7E33"/>
    <w:rsid w:val="002001E8"/>
    <w:rsid w:val="00200575"/>
    <w:rsid w:val="0020083B"/>
    <w:rsid w:val="00200858"/>
    <w:rsid w:val="00200C7F"/>
    <w:rsid w:val="00201320"/>
    <w:rsid w:val="00201D40"/>
    <w:rsid w:val="00202D90"/>
    <w:rsid w:val="00203166"/>
    <w:rsid w:val="00203912"/>
    <w:rsid w:val="00203E9F"/>
    <w:rsid w:val="00204080"/>
    <w:rsid w:val="00204AC2"/>
    <w:rsid w:val="00204C69"/>
    <w:rsid w:val="002053E3"/>
    <w:rsid w:val="0020579C"/>
    <w:rsid w:val="00205B4D"/>
    <w:rsid w:val="00205C47"/>
    <w:rsid w:val="00205C6F"/>
    <w:rsid w:val="0020642C"/>
    <w:rsid w:val="00206FFF"/>
    <w:rsid w:val="00207C2C"/>
    <w:rsid w:val="002100C2"/>
    <w:rsid w:val="00211004"/>
    <w:rsid w:val="00212089"/>
    <w:rsid w:val="002120D5"/>
    <w:rsid w:val="0021240E"/>
    <w:rsid w:val="00212F8E"/>
    <w:rsid w:val="00213827"/>
    <w:rsid w:val="002168F1"/>
    <w:rsid w:val="00216D07"/>
    <w:rsid w:val="002176D6"/>
    <w:rsid w:val="00217BB8"/>
    <w:rsid w:val="00217CA8"/>
    <w:rsid w:val="0022065D"/>
    <w:rsid w:val="0022121F"/>
    <w:rsid w:val="00223215"/>
    <w:rsid w:val="0022332A"/>
    <w:rsid w:val="00223CAD"/>
    <w:rsid w:val="00224A13"/>
    <w:rsid w:val="00224CC3"/>
    <w:rsid w:val="00225255"/>
    <w:rsid w:val="0022549E"/>
    <w:rsid w:val="00225BD4"/>
    <w:rsid w:val="002266E6"/>
    <w:rsid w:val="00227662"/>
    <w:rsid w:val="00230299"/>
    <w:rsid w:val="002307EC"/>
    <w:rsid w:val="002311D9"/>
    <w:rsid w:val="00231247"/>
    <w:rsid w:val="0023158E"/>
    <w:rsid w:val="0023201C"/>
    <w:rsid w:val="00232471"/>
    <w:rsid w:val="0023250F"/>
    <w:rsid w:val="00232599"/>
    <w:rsid w:val="00232779"/>
    <w:rsid w:val="00232BE4"/>
    <w:rsid w:val="00232C94"/>
    <w:rsid w:val="00233102"/>
    <w:rsid w:val="002331AB"/>
    <w:rsid w:val="00233487"/>
    <w:rsid w:val="00233B52"/>
    <w:rsid w:val="00233D80"/>
    <w:rsid w:val="00233F21"/>
    <w:rsid w:val="0023438B"/>
    <w:rsid w:val="00235F73"/>
    <w:rsid w:val="00235F81"/>
    <w:rsid w:val="00236095"/>
    <w:rsid w:val="002364E8"/>
    <w:rsid w:val="0023662B"/>
    <w:rsid w:val="002375C5"/>
    <w:rsid w:val="00237D81"/>
    <w:rsid w:val="00240495"/>
    <w:rsid w:val="0024060D"/>
    <w:rsid w:val="0024085B"/>
    <w:rsid w:val="00240B8C"/>
    <w:rsid w:val="00241B43"/>
    <w:rsid w:val="00241DC0"/>
    <w:rsid w:val="0024204F"/>
    <w:rsid w:val="00242115"/>
    <w:rsid w:val="0024217C"/>
    <w:rsid w:val="002422B1"/>
    <w:rsid w:val="00242329"/>
    <w:rsid w:val="002424F4"/>
    <w:rsid w:val="00242C29"/>
    <w:rsid w:val="00242C51"/>
    <w:rsid w:val="00242F75"/>
    <w:rsid w:val="002430DD"/>
    <w:rsid w:val="0024345B"/>
    <w:rsid w:val="002439F8"/>
    <w:rsid w:val="00244260"/>
    <w:rsid w:val="00244D4C"/>
    <w:rsid w:val="00244FF8"/>
    <w:rsid w:val="00245290"/>
    <w:rsid w:val="0024591C"/>
    <w:rsid w:val="00246533"/>
    <w:rsid w:val="00246F39"/>
    <w:rsid w:val="00246F72"/>
    <w:rsid w:val="00246F78"/>
    <w:rsid w:val="00247100"/>
    <w:rsid w:val="00247B75"/>
    <w:rsid w:val="00247D5D"/>
    <w:rsid w:val="0025063E"/>
    <w:rsid w:val="00250644"/>
    <w:rsid w:val="0025079C"/>
    <w:rsid w:val="00250861"/>
    <w:rsid w:val="00250EC7"/>
    <w:rsid w:val="00251EAA"/>
    <w:rsid w:val="00252006"/>
    <w:rsid w:val="0025274F"/>
    <w:rsid w:val="0025291D"/>
    <w:rsid w:val="00252F0E"/>
    <w:rsid w:val="002534C2"/>
    <w:rsid w:val="002543BA"/>
    <w:rsid w:val="00254545"/>
    <w:rsid w:val="0025484C"/>
    <w:rsid w:val="002556F7"/>
    <w:rsid w:val="0025581B"/>
    <w:rsid w:val="002564A7"/>
    <w:rsid w:val="0025662C"/>
    <w:rsid w:val="002569C9"/>
    <w:rsid w:val="00257303"/>
    <w:rsid w:val="0025737F"/>
    <w:rsid w:val="00257780"/>
    <w:rsid w:val="00257D5C"/>
    <w:rsid w:val="002602D2"/>
    <w:rsid w:val="00260BEA"/>
    <w:rsid w:val="002617FF"/>
    <w:rsid w:val="00261B29"/>
    <w:rsid w:val="0026201B"/>
    <w:rsid w:val="002627F3"/>
    <w:rsid w:val="00262844"/>
    <w:rsid w:val="00263D1F"/>
    <w:rsid w:val="002643B7"/>
    <w:rsid w:val="00264FFC"/>
    <w:rsid w:val="00265150"/>
    <w:rsid w:val="00265469"/>
    <w:rsid w:val="00265677"/>
    <w:rsid w:val="00266D61"/>
    <w:rsid w:val="0026774F"/>
    <w:rsid w:val="002678CC"/>
    <w:rsid w:val="00267C7A"/>
    <w:rsid w:val="00267E36"/>
    <w:rsid w:val="00267FC8"/>
    <w:rsid w:val="002700B8"/>
    <w:rsid w:val="002721BE"/>
    <w:rsid w:val="0027394C"/>
    <w:rsid w:val="0027478F"/>
    <w:rsid w:val="002747CD"/>
    <w:rsid w:val="00274E3C"/>
    <w:rsid w:val="00274E77"/>
    <w:rsid w:val="0027658C"/>
    <w:rsid w:val="0027683E"/>
    <w:rsid w:val="002771B4"/>
    <w:rsid w:val="0027782E"/>
    <w:rsid w:val="00277FE0"/>
    <w:rsid w:val="00280523"/>
    <w:rsid w:val="00280FCF"/>
    <w:rsid w:val="0028200D"/>
    <w:rsid w:val="002823CA"/>
    <w:rsid w:val="00282B8C"/>
    <w:rsid w:val="002836D3"/>
    <w:rsid w:val="00283938"/>
    <w:rsid w:val="00283C38"/>
    <w:rsid w:val="0028455B"/>
    <w:rsid w:val="002846B8"/>
    <w:rsid w:val="00284E58"/>
    <w:rsid w:val="00286D76"/>
    <w:rsid w:val="0028769D"/>
    <w:rsid w:val="002878AE"/>
    <w:rsid w:val="00287DA0"/>
    <w:rsid w:val="002905CF"/>
    <w:rsid w:val="0029070B"/>
    <w:rsid w:val="00291178"/>
    <w:rsid w:val="00291AE5"/>
    <w:rsid w:val="00291E64"/>
    <w:rsid w:val="00291F50"/>
    <w:rsid w:val="0029225B"/>
    <w:rsid w:val="002924BD"/>
    <w:rsid w:val="002925A6"/>
    <w:rsid w:val="00292766"/>
    <w:rsid w:val="00292D1F"/>
    <w:rsid w:val="00292DCA"/>
    <w:rsid w:val="00292E08"/>
    <w:rsid w:val="00292E82"/>
    <w:rsid w:val="00292FCC"/>
    <w:rsid w:val="00293340"/>
    <w:rsid w:val="002937CE"/>
    <w:rsid w:val="00293AB7"/>
    <w:rsid w:val="00293DFD"/>
    <w:rsid w:val="002A0129"/>
    <w:rsid w:val="002A01D5"/>
    <w:rsid w:val="002A01F7"/>
    <w:rsid w:val="002A1DBB"/>
    <w:rsid w:val="002A2BD9"/>
    <w:rsid w:val="002A31EE"/>
    <w:rsid w:val="002A3288"/>
    <w:rsid w:val="002A32BC"/>
    <w:rsid w:val="002A386A"/>
    <w:rsid w:val="002A3A32"/>
    <w:rsid w:val="002A3B15"/>
    <w:rsid w:val="002A4558"/>
    <w:rsid w:val="002A4E11"/>
    <w:rsid w:val="002A5304"/>
    <w:rsid w:val="002A629B"/>
    <w:rsid w:val="002A6ADA"/>
    <w:rsid w:val="002A734F"/>
    <w:rsid w:val="002B007C"/>
    <w:rsid w:val="002B0358"/>
    <w:rsid w:val="002B08AF"/>
    <w:rsid w:val="002B0D57"/>
    <w:rsid w:val="002B134D"/>
    <w:rsid w:val="002B1714"/>
    <w:rsid w:val="002B2973"/>
    <w:rsid w:val="002B2D30"/>
    <w:rsid w:val="002B3431"/>
    <w:rsid w:val="002B3E5A"/>
    <w:rsid w:val="002B422C"/>
    <w:rsid w:val="002B4DBD"/>
    <w:rsid w:val="002B4EAA"/>
    <w:rsid w:val="002B54DD"/>
    <w:rsid w:val="002B571D"/>
    <w:rsid w:val="002B6090"/>
    <w:rsid w:val="002B6415"/>
    <w:rsid w:val="002B6C33"/>
    <w:rsid w:val="002B7E9E"/>
    <w:rsid w:val="002C013A"/>
    <w:rsid w:val="002C083F"/>
    <w:rsid w:val="002C1293"/>
    <w:rsid w:val="002C1395"/>
    <w:rsid w:val="002C14A2"/>
    <w:rsid w:val="002C1764"/>
    <w:rsid w:val="002C1BDB"/>
    <w:rsid w:val="002C2253"/>
    <w:rsid w:val="002C266C"/>
    <w:rsid w:val="002C26E5"/>
    <w:rsid w:val="002C2A86"/>
    <w:rsid w:val="002C34A3"/>
    <w:rsid w:val="002C3A09"/>
    <w:rsid w:val="002C3A6E"/>
    <w:rsid w:val="002C3EE7"/>
    <w:rsid w:val="002C4546"/>
    <w:rsid w:val="002C4922"/>
    <w:rsid w:val="002C4C8E"/>
    <w:rsid w:val="002C54BC"/>
    <w:rsid w:val="002C5653"/>
    <w:rsid w:val="002C7D7E"/>
    <w:rsid w:val="002D02A1"/>
    <w:rsid w:val="002D16C9"/>
    <w:rsid w:val="002D1DA2"/>
    <w:rsid w:val="002D254D"/>
    <w:rsid w:val="002D2F36"/>
    <w:rsid w:val="002D321E"/>
    <w:rsid w:val="002D37C0"/>
    <w:rsid w:val="002D3ADC"/>
    <w:rsid w:val="002D3C84"/>
    <w:rsid w:val="002D40CC"/>
    <w:rsid w:val="002D4A64"/>
    <w:rsid w:val="002D4D36"/>
    <w:rsid w:val="002D538A"/>
    <w:rsid w:val="002D5996"/>
    <w:rsid w:val="002D5E32"/>
    <w:rsid w:val="002D5F30"/>
    <w:rsid w:val="002D6F14"/>
    <w:rsid w:val="002D7D6C"/>
    <w:rsid w:val="002D7E82"/>
    <w:rsid w:val="002E00F7"/>
    <w:rsid w:val="002E0572"/>
    <w:rsid w:val="002E0C92"/>
    <w:rsid w:val="002E10DF"/>
    <w:rsid w:val="002E1F2B"/>
    <w:rsid w:val="002E1F5F"/>
    <w:rsid w:val="002E227C"/>
    <w:rsid w:val="002E3038"/>
    <w:rsid w:val="002E36A4"/>
    <w:rsid w:val="002E3F2B"/>
    <w:rsid w:val="002E5446"/>
    <w:rsid w:val="002E5A8C"/>
    <w:rsid w:val="002E5C48"/>
    <w:rsid w:val="002E6876"/>
    <w:rsid w:val="002E68FD"/>
    <w:rsid w:val="002E6E02"/>
    <w:rsid w:val="002E7628"/>
    <w:rsid w:val="002E790A"/>
    <w:rsid w:val="002E7AB2"/>
    <w:rsid w:val="002F10A1"/>
    <w:rsid w:val="002F17AA"/>
    <w:rsid w:val="002F1E80"/>
    <w:rsid w:val="002F3056"/>
    <w:rsid w:val="002F3607"/>
    <w:rsid w:val="002F3967"/>
    <w:rsid w:val="002F39D8"/>
    <w:rsid w:val="002F3B84"/>
    <w:rsid w:val="002F433A"/>
    <w:rsid w:val="002F47F6"/>
    <w:rsid w:val="002F4CB1"/>
    <w:rsid w:val="002F50AC"/>
    <w:rsid w:val="002F50B4"/>
    <w:rsid w:val="002F5CBE"/>
    <w:rsid w:val="002F77E8"/>
    <w:rsid w:val="002F7E37"/>
    <w:rsid w:val="00300381"/>
    <w:rsid w:val="00300ED6"/>
    <w:rsid w:val="00300F15"/>
    <w:rsid w:val="00300F9E"/>
    <w:rsid w:val="00301D88"/>
    <w:rsid w:val="00301D8B"/>
    <w:rsid w:val="00301F21"/>
    <w:rsid w:val="003027B5"/>
    <w:rsid w:val="003033A6"/>
    <w:rsid w:val="003037BD"/>
    <w:rsid w:val="00303B56"/>
    <w:rsid w:val="00303E67"/>
    <w:rsid w:val="00303F05"/>
    <w:rsid w:val="003046A4"/>
    <w:rsid w:val="00304896"/>
    <w:rsid w:val="00304EF7"/>
    <w:rsid w:val="00304F8F"/>
    <w:rsid w:val="00305171"/>
    <w:rsid w:val="003053F4"/>
    <w:rsid w:val="00305D9F"/>
    <w:rsid w:val="00306176"/>
    <w:rsid w:val="00306AD8"/>
    <w:rsid w:val="00306BAC"/>
    <w:rsid w:val="00306DA2"/>
    <w:rsid w:val="00307494"/>
    <w:rsid w:val="003078D3"/>
    <w:rsid w:val="00307936"/>
    <w:rsid w:val="00307AC8"/>
    <w:rsid w:val="00307E52"/>
    <w:rsid w:val="00310B13"/>
    <w:rsid w:val="00310BBA"/>
    <w:rsid w:val="003110A4"/>
    <w:rsid w:val="003111AA"/>
    <w:rsid w:val="003112C7"/>
    <w:rsid w:val="003119D9"/>
    <w:rsid w:val="0031204C"/>
    <w:rsid w:val="003125A3"/>
    <w:rsid w:val="003125B6"/>
    <w:rsid w:val="00312F07"/>
    <w:rsid w:val="00313F9E"/>
    <w:rsid w:val="00314294"/>
    <w:rsid w:val="0031441C"/>
    <w:rsid w:val="00314A49"/>
    <w:rsid w:val="00314B6F"/>
    <w:rsid w:val="003158FA"/>
    <w:rsid w:val="00315FDC"/>
    <w:rsid w:val="003164C3"/>
    <w:rsid w:val="00316731"/>
    <w:rsid w:val="00316C76"/>
    <w:rsid w:val="00316D4F"/>
    <w:rsid w:val="00316EF3"/>
    <w:rsid w:val="003177C1"/>
    <w:rsid w:val="003178A3"/>
    <w:rsid w:val="0032046B"/>
    <w:rsid w:val="00320919"/>
    <w:rsid w:val="00320E29"/>
    <w:rsid w:val="00321373"/>
    <w:rsid w:val="003218EF"/>
    <w:rsid w:val="00321EB7"/>
    <w:rsid w:val="00322819"/>
    <w:rsid w:val="00322DDE"/>
    <w:rsid w:val="00323EF5"/>
    <w:rsid w:val="00324720"/>
    <w:rsid w:val="00324BF8"/>
    <w:rsid w:val="003250E5"/>
    <w:rsid w:val="003258E6"/>
    <w:rsid w:val="0032590F"/>
    <w:rsid w:val="00326231"/>
    <w:rsid w:val="00326530"/>
    <w:rsid w:val="0032668F"/>
    <w:rsid w:val="003267B5"/>
    <w:rsid w:val="00326CC8"/>
    <w:rsid w:val="00327E83"/>
    <w:rsid w:val="00327F5D"/>
    <w:rsid w:val="0033065F"/>
    <w:rsid w:val="00330D11"/>
    <w:rsid w:val="00330FF5"/>
    <w:rsid w:val="00331DB5"/>
    <w:rsid w:val="00332716"/>
    <w:rsid w:val="00332E3E"/>
    <w:rsid w:val="00333AC7"/>
    <w:rsid w:val="003344E5"/>
    <w:rsid w:val="00334880"/>
    <w:rsid w:val="0033495E"/>
    <w:rsid w:val="00335806"/>
    <w:rsid w:val="00335B97"/>
    <w:rsid w:val="0033650A"/>
    <w:rsid w:val="00336B31"/>
    <w:rsid w:val="00336F6D"/>
    <w:rsid w:val="00337398"/>
    <w:rsid w:val="00337CF2"/>
    <w:rsid w:val="00337D5B"/>
    <w:rsid w:val="00337EED"/>
    <w:rsid w:val="003418CA"/>
    <w:rsid w:val="00341A98"/>
    <w:rsid w:val="00342053"/>
    <w:rsid w:val="00342400"/>
    <w:rsid w:val="00342D44"/>
    <w:rsid w:val="003432D0"/>
    <w:rsid w:val="00343AC4"/>
    <w:rsid w:val="0034486E"/>
    <w:rsid w:val="00344927"/>
    <w:rsid w:val="00345472"/>
    <w:rsid w:val="00347009"/>
    <w:rsid w:val="00347873"/>
    <w:rsid w:val="00347A64"/>
    <w:rsid w:val="00350C9E"/>
    <w:rsid w:val="00350F7C"/>
    <w:rsid w:val="003513EE"/>
    <w:rsid w:val="003516F1"/>
    <w:rsid w:val="00351C45"/>
    <w:rsid w:val="00351EF7"/>
    <w:rsid w:val="003521DD"/>
    <w:rsid w:val="00352DA1"/>
    <w:rsid w:val="00353E04"/>
    <w:rsid w:val="00354372"/>
    <w:rsid w:val="0035445C"/>
    <w:rsid w:val="00354DA8"/>
    <w:rsid w:val="00355C2E"/>
    <w:rsid w:val="00355E76"/>
    <w:rsid w:val="00355EAD"/>
    <w:rsid w:val="00356482"/>
    <w:rsid w:val="00356580"/>
    <w:rsid w:val="00356788"/>
    <w:rsid w:val="00356878"/>
    <w:rsid w:val="003568C4"/>
    <w:rsid w:val="00356926"/>
    <w:rsid w:val="00356BDA"/>
    <w:rsid w:val="003578F3"/>
    <w:rsid w:val="00357E67"/>
    <w:rsid w:val="0036092E"/>
    <w:rsid w:val="00361269"/>
    <w:rsid w:val="00361F79"/>
    <w:rsid w:val="00362519"/>
    <w:rsid w:val="00362BEE"/>
    <w:rsid w:val="003635E5"/>
    <w:rsid w:val="00363611"/>
    <w:rsid w:val="00363E2A"/>
    <w:rsid w:val="00363E5D"/>
    <w:rsid w:val="003641FB"/>
    <w:rsid w:val="00364A75"/>
    <w:rsid w:val="00364D3A"/>
    <w:rsid w:val="00364F9D"/>
    <w:rsid w:val="003651A8"/>
    <w:rsid w:val="00365F1C"/>
    <w:rsid w:val="003662CA"/>
    <w:rsid w:val="003664B5"/>
    <w:rsid w:val="00366707"/>
    <w:rsid w:val="00366761"/>
    <w:rsid w:val="003667FD"/>
    <w:rsid w:val="00367F07"/>
    <w:rsid w:val="00370617"/>
    <w:rsid w:val="003708D2"/>
    <w:rsid w:val="00370E6E"/>
    <w:rsid w:val="00371484"/>
    <w:rsid w:val="00371488"/>
    <w:rsid w:val="003715C3"/>
    <w:rsid w:val="00371D72"/>
    <w:rsid w:val="00372F6A"/>
    <w:rsid w:val="00373143"/>
    <w:rsid w:val="003734BA"/>
    <w:rsid w:val="00373D52"/>
    <w:rsid w:val="0037404F"/>
    <w:rsid w:val="00374909"/>
    <w:rsid w:val="00375079"/>
    <w:rsid w:val="003750E5"/>
    <w:rsid w:val="00375563"/>
    <w:rsid w:val="00375573"/>
    <w:rsid w:val="0037628D"/>
    <w:rsid w:val="00376FC8"/>
    <w:rsid w:val="0037703C"/>
    <w:rsid w:val="00377336"/>
    <w:rsid w:val="00377F9A"/>
    <w:rsid w:val="00380925"/>
    <w:rsid w:val="00380F83"/>
    <w:rsid w:val="003811B4"/>
    <w:rsid w:val="00382550"/>
    <w:rsid w:val="00382981"/>
    <w:rsid w:val="00382CF0"/>
    <w:rsid w:val="0038462A"/>
    <w:rsid w:val="00386707"/>
    <w:rsid w:val="003868E0"/>
    <w:rsid w:val="00386C7C"/>
    <w:rsid w:val="0039136B"/>
    <w:rsid w:val="0039161F"/>
    <w:rsid w:val="00392ECE"/>
    <w:rsid w:val="00392F9E"/>
    <w:rsid w:val="003935AF"/>
    <w:rsid w:val="0039371A"/>
    <w:rsid w:val="0039375F"/>
    <w:rsid w:val="003950A8"/>
    <w:rsid w:val="00395876"/>
    <w:rsid w:val="00395E6E"/>
    <w:rsid w:val="00396264"/>
    <w:rsid w:val="003966A4"/>
    <w:rsid w:val="003A08CC"/>
    <w:rsid w:val="003A109F"/>
    <w:rsid w:val="003A11A9"/>
    <w:rsid w:val="003A1E33"/>
    <w:rsid w:val="003A2C21"/>
    <w:rsid w:val="003A2F51"/>
    <w:rsid w:val="003A2FA8"/>
    <w:rsid w:val="003A369F"/>
    <w:rsid w:val="003A39A3"/>
    <w:rsid w:val="003A45D1"/>
    <w:rsid w:val="003A4FE4"/>
    <w:rsid w:val="003A56CB"/>
    <w:rsid w:val="003A58BA"/>
    <w:rsid w:val="003A5E4F"/>
    <w:rsid w:val="003A5F39"/>
    <w:rsid w:val="003A61EE"/>
    <w:rsid w:val="003A637B"/>
    <w:rsid w:val="003A727E"/>
    <w:rsid w:val="003B037F"/>
    <w:rsid w:val="003B0DE7"/>
    <w:rsid w:val="003B1177"/>
    <w:rsid w:val="003B153C"/>
    <w:rsid w:val="003B1572"/>
    <w:rsid w:val="003B1866"/>
    <w:rsid w:val="003B22BA"/>
    <w:rsid w:val="003B24E1"/>
    <w:rsid w:val="003B29A4"/>
    <w:rsid w:val="003B31BE"/>
    <w:rsid w:val="003B32DD"/>
    <w:rsid w:val="003B396F"/>
    <w:rsid w:val="003B3D54"/>
    <w:rsid w:val="003B4A6B"/>
    <w:rsid w:val="003B4D01"/>
    <w:rsid w:val="003B4D5B"/>
    <w:rsid w:val="003B5319"/>
    <w:rsid w:val="003B53C0"/>
    <w:rsid w:val="003B58EB"/>
    <w:rsid w:val="003B65D0"/>
    <w:rsid w:val="003B684C"/>
    <w:rsid w:val="003C059A"/>
    <w:rsid w:val="003C0F4D"/>
    <w:rsid w:val="003C18B0"/>
    <w:rsid w:val="003C368A"/>
    <w:rsid w:val="003C39EA"/>
    <w:rsid w:val="003C3C0E"/>
    <w:rsid w:val="003C3D53"/>
    <w:rsid w:val="003C501D"/>
    <w:rsid w:val="003C527C"/>
    <w:rsid w:val="003C54B3"/>
    <w:rsid w:val="003C6BE5"/>
    <w:rsid w:val="003C7794"/>
    <w:rsid w:val="003C7851"/>
    <w:rsid w:val="003C794B"/>
    <w:rsid w:val="003D0162"/>
    <w:rsid w:val="003D0B33"/>
    <w:rsid w:val="003D0CE7"/>
    <w:rsid w:val="003D15C3"/>
    <w:rsid w:val="003D1CF2"/>
    <w:rsid w:val="003D200F"/>
    <w:rsid w:val="003D295D"/>
    <w:rsid w:val="003D386F"/>
    <w:rsid w:val="003D4106"/>
    <w:rsid w:val="003D4DFB"/>
    <w:rsid w:val="003D4EE5"/>
    <w:rsid w:val="003D5266"/>
    <w:rsid w:val="003D5FE6"/>
    <w:rsid w:val="003D6BB3"/>
    <w:rsid w:val="003D775F"/>
    <w:rsid w:val="003D7888"/>
    <w:rsid w:val="003D7A25"/>
    <w:rsid w:val="003E0567"/>
    <w:rsid w:val="003E119D"/>
    <w:rsid w:val="003E1CB0"/>
    <w:rsid w:val="003E1CCB"/>
    <w:rsid w:val="003E1D4C"/>
    <w:rsid w:val="003E22E3"/>
    <w:rsid w:val="003E384C"/>
    <w:rsid w:val="003E38C5"/>
    <w:rsid w:val="003E46A5"/>
    <w:rsid w:val="003E4B11"/>
    <w:rsid w:val="003E4B41"/>
    <w:rsid w:val="003E51EE"/>
    <w:rsid w:val="003E5588"/>
    <w:rsid w:val="003E56BD"/>
    <w:rsid w:val="003E577F"/>
    <w:rsid w:val="003F01A3"/>
    <w:rsid w:val="003F08EC"/>
    <w:rsid w:val="003F0ACB"/>
    <w:rsid w:val="003F12FC"/>
    <w:rsid w:val="003F15A1"/>
    <w:rsid w:val="003F27EE"/>
    <w:rsid w:val="003F344B"/>
    <w:rsid w:val="003F3E0E"/>
    <w:rsid w:val="003F45D9"/>
    <w:rsid w:val="003F5EA2"/>
    <w:rsid w:val="003F5F83"/>
    <w:rsid w:val="003F5FDE"/>
    <w:rsid w:val="003F66FA"/>
    <w:rsid w:val="003F69FE"/>
    <w:rsid w:val="003F703D"/>
    <w:rsid w:val="003F7218"/>
    <w:rsid w:val="004004F1"/>
    <w:rsid w:val="00400E1C"/>
    <w:rsid w:val="00400EBD"/>
    <w:rsid w:val="004020B1"/>
    <w:rsid w:val="004025AD"/>
    <w:rsid w:val="00403116"/>
    <w:rsid w:val="004032DE"/>
    <w:rsid w:val="00403618"/>
    <w:rsid w:val="00403A17"/>
    <w:rsid w:val="004048B5"/>
    <w:rsid w:val="00404CD3"/>
    <w:rsid w:val="00406461"/>
    <w:rsid w:val="0040650C"/>
    <w:rsid w:val="00406E47"/>
    <w:rsid w:val="00406F56"/>
    <w:rsid w:val="004078F0"/>
    <w:rsid w:val="00407A2E"/>
    <w:rsid w:val="00407FB4"/>
    <w:rsid w:val="00410495"/>
    <w:rsid w:val="004104E9"/>
    <w:rsid w:val="00410D7E"/>
    <w:rsid w:val="00411408"/>
    <w:rsid w:val="004116B9"/>
    <w:rsid w:val="00411A3B"/>
    <w:rsid w:val="004121D0"/>
    <w:rsid w:val="00412CB2"/>
    <w:rsid w:val="00414263"/>
    <w:rsid w:val="00414B60"/>
    <w:rsid w:val="00415784"/>
    <w:rsid w:val="00415B94"/>
    <w:rsid w:val="004161B3"/>
    <w:rsid w:val="0041667F"/>
    <w:rsid w:val="004168D5"/>
    <w:rsid w:val="004171D0"/>
    <w:rsid w:val="004173B9"/>
    <w:rsid w:val="00417730"/>
    <w:rsid w:val="004179F5"/>
    <w:rsid w:val="00417B28"/>
    <w:rsid w:val="00417F89"/>
    <w:rsid w:val="00420020"/>
    <w:rsid w:val="004203B5"/>
    <w:rsid w:val="0042104C"/>
    <w:rsid w:val="004211F3"/>
    <w:rsid w:val="00421A39"/>
    <w:rsid w:val="004221F3"/>
    <w:rsid w:val="00422432"/>
    <w:rsid w:val="00422B36"/>
    <w:rsid w:val="004236AD"/>
    <w:rsid w:val="00423713"/>
    <w:rsid w:val="00423B1E"/>
    <w:rsid w:val="00423B8D"/>
    <w:rsid w:val="00425434"/>
    <w:rsid w:val="0042565B"/>
    <w:rsid w:val="004261CD"/>
    <w:rsid w:val="00426A10"/>
    <w:rsid w:val="00426E2F"/>
    <w:rsid w:val="00426F71"/>
    <w:rsid w:val="0042711B"/>
    <w:rsid w:val="0042797F"/>
    <w:rsid w:val="004279E4"/>
    <w:rsid w:val="0043063D"/>
    <w:rsid w:val="00430F0C"/>
    <w:rsid w:val="00431272"/>
    <w:rsid w:val="004317B8"/>
    <w:rsid w:val="004317E8"/>
    <w:rsid w:val="0043271E"/>
    <w:rsid w:val="00432790"/>
    <w:rsid w:val="0043292E"/>
    <w:rsid w:val="004332AE"/>
    <w:rsid w:val="004337D0"/>
    <w:rsid w:val="004337E2"/>
    <w:rsid w:val="00433CA7"/>
    <w:rsid w:val="00434010"/>
    <w:rsid w:val="00434687"/>
    <w:rsid w:val="0043574D"/>
    <w:rsid w:val="00436107"/>
    <w:rsid w:val="004370BE"/>
    <w:rsid w:val="004375AE"/>
    <w:rsid w:val="0043774D"/>
    <w:rsid w:val="00437996"/>
    <w:rsid w:val="0044008A"/>
    <w:rsid w:val="004401EB"/>
    <w:rsid w:val="00440508"/>
    <w:rsid w:val="004405E3"/>
    <w:rsid w:val="00440CB8"/>
    <w:rsid w:val="00441314"/>
    <w:rsid w:val="00441A35"/>
    <w:rsid w:val="00441A8A"/>
    <w:rsid w:val="00441A97"/>
    <w:rsid w:val="00441F58"/>
    <w:rsid w:val="0044255F"/>
    <w:rsid w:val="00442B61"/>
    <w:rsid w:val="00442DC0"/>
    <w:rsid w:val="00442F1E"/>
    <w:rsid w:val="004435D0"/>
    <w:rsid w:val="0044372B"/>
    <w:rsid w:val="00443C5C"/>
    <w:rsid w:val="004443AB"/>
    <w:rsid w:val="004443F5"/>
    <w:rsid w:val="00444512"/>
    <w:rsid w:val="00444EAB"/>
    <w:rsid w:val="00445483"/>
    <w:rsid w:val="00445837"/>
    <w:rsid w:val="00445F95"/>
    <w:rsid w:val="0044668C"/>
    <w:rsid w:val="00446F89"/>
    <w:rsid w:val="00447254"/>
    <w:rsid w:val="0044779E"/>
    <w:rsid w:val="00447B2D"/>
    <w:rsid w:val="00447DE0"/>
    <w:rsid w:val="00447F15"/>
    <w:rsid w:val="0045086B"/>
    <w:rsid w:val="00450DA5"/>
    <w:rsid w:val="00451172"/>
    <w:rsid w:val="00452BCE"/>
    <w:rsid w:val="004531E7"/>
    <w:rsid w:val="00453607"/>
    <w:rsid w:val="00453968"/>
    <w:rsid w:val="00453ADF"/>
    <w:rsid w:val="00453B2B"/>
    <w:rsid w:val="00454502"/>
    <w:rsid w:val="0045468A"/>
    <w:rsid w:val="00455ED2"/>
    <w:rsid w:val="00455F14"/>
    <w:rsid w:val="00456681"/>
    <w:rsid w:val="004567AC"/>
    <w:rsid w:val="0045699C"/>
    <w:rsid w:val="00457270"/>
    <w:rsid w:val="00460718"/>
    <w:rsid w:val="00461269"/>
    <w:rsid w:val="0046176D"/>
    <w:rsid w:val="00461877"/>
    <w:rsid w:val="00461BED"/>
    <w:rsid w:val="00461F1E"/>
    <w:rsid w:val="00462165"/>
    <w:rsid w:val="004627F4"/>
    <w:rsid w:val="00462BF4"/>
    <w:rsid w:val="00462C54"/>
    <w:rsid w:val="004632FA"/>
    <w:rsid w:val="00463375"/>
    <w:rsid w:val="00463F72"/>
    <w:rsid w:val="00464069"/>
    <w:rsid w:val="00464A73"/>
    <w:rsid w:val="00464D49"/>
    <w:rsid w:val="00466445"/>
    <w:rsid w:val="00466CA1"/>
    <w:rsid w:val="0046734A"/>
    <w:rsid w:val="00467478"/>
    <w:rsid w:val="00467B0A"/>
    <w:rsid w:val="004703A4"/>
    <w:rsid w:val="00470A6C"/>
    <w:rsid w:val="004718BC"/>
    <w:rsid w:val="00471AE1"/>
    <w:rsid w:val="004722EF"/>
    <w:rsid w:val="00472B4C"/>
    <w:rsid w:val="00472F15"/>
    <w:rsid w:val="004753D3"/>
    <w:rsid w:val="00475595"/>
    <w:rsid w:val="00475CBB"/>
    <w:rsid w:val="0047631A"/>
    <w:rsid w:val="00476486"/>
    <w:rsid w:val="004766CB"/>
    <w:rsid w:val="0047678E"/>
    <w:rsid w:val="004769D3"/>
    <w:rsid w:val="00476B11"/>
    <w:rsid w:val="004800FB"/>
    <w:rsid w:val="00480513"/>
    <w:rsid w:val="00481C64"/>
    <w:rsid w:val="00481D10"/>
    <w:rsid w:val="00481E15"/>
    <w:rsid w:val="00482A5A"/>
    <w:rsid w:val="00482BB8"/>
    <w:rsid w:val="00482D65"/>
    <w:rsid w:val="0048307A"/>
    <w:rsid w:val="0048312C"/>
    <w:rsid w:val="004833B1"/>
    <w:rsid w:val="0048340E"/>
    <w:rsid w:val="004841FC"/>
    <w:rsid w:val="00484317"/>
    <w:rsid w:val="00484331"/>
    <w:rsid w:val="0048445E"/>
    <w:rsid w:val="004845ED"/>
    <w:rsid w:val="0048485B"/>
    <w:rsid w:val="0048489E"/>
    <w:rsid w:val="00484EFA"/>
    <w:rsid w:val="0048565B"/>
    <w:rsid w:val="00485776"/>
    <w:rsid w:val="004859D5"/>
    <w:rsid w:val="00486D44"/>
    <w:rsid w:val="004871BE"/>
    <w:rsid w:val="004878B0"/>
    <w:rsid w:val="00487E85"/>
    <w:rsid w:val="00490373"/>
    <w:rsid w:val="004906DE"/>
    <w:rsid w:val="00490C45"/>
    <w:rsid w:val="00490FF7"/>
    <w:rsid w:val="00491C21"/>
    <w:rsid w:val="0049268B"/>
    <w:rsid w:val="00492AA0"/>
    <w:rsid w:val="00492BC9"/>
    <w:rsid w:val="004933F5"/>
    <w:rsid w:val="0049361C"/>
    <w:rsid w:val="00494A08"/>
    <w:rsid w:val="004950BA"/>
    <w:rsid w:val="004952D3"/>
    <w:rsid w:val="004956F8"/>
    <w:rsid w:val="00497C24"/>
    <w:rsid w:val="004A07A3"/>
    <w:rsid w:val="004A07FB"/>
    <w:rsid w:val="004A0AFB"/>
    <w:rsid w:val="004A0C05"/>
    <w:rsid w:val="004A2523"/>
    <w:rsid w:val="004A2F4B"/>
    <w:rsid w:val="004A31F7"/>
    <w:rsid w:val="004A4CA8"/>
    <w:rsid w:val="004A4DDE"/>
    <w:rsid w:val="004A533F"/>
    <w:rsid w:val="004A567B"/>
    <w:rsid w:val="004A6E28"/>
    <w:rsid w:val="004A7243"/>
    <w:rsid w:val="004A75D1"/>
    <w:rsid w:val="004A7DE7"/>
    <w:rsid w:val="004A7FA3"/>
    <w:rsid w:val="004B08D4"/>
    <w:rsid w:val="004B14F3"/>
    <w:rsid w:val="004B1614"/>
    <w:rsid w:val="004B17CC"/>
    <w:rsid w:val="004B2464"/>
    <w:rsid w:val="004B2B51"/>
    <w:rsid w:val="004B3274"/>
    <w:rsid w:val="004B4135"/>
    <w:rsid w:val="004B4D30"/>
    <w:rsid w:val="004B5CB2"/>
    <w:rsid w:val="004B5D9D"/>
    <w:rsid w:val="004B64FB"/>
    <w:rsid w:val="004B701D"/>
    <w:rsid w:val="004B7586"/>
    <w:rsid w:val="004B7692"/>
    <w:rsid w:val="004B7D37"/>
    <w:rsid w:val="004C061F"/>
    <w:rsid w:val="004C10A3"/>
    <w:rsid w:val="004C1339"/>
    <w:rsid w:val="004C171F"/>
    <w:rsid w:val="004C1B45"/>
    <w:rsid w:val="004C1B4C"/>
    <w:rsid w:val="004C207D"/>
    <w:rsid w:val="004C2A02"/>
    <w:rsid w:val="004C31B9"/>
    <w:rsid w:val="004C3A5A"/>
    <w:rsid w:val="004C48FC"/>
    <w:rsid w:val="004C4A85"/>
    <w:rsid w:val="004C4D0C"/>
    <w:rsid w:val="004C51D0"/>
    <w:rsid w:val="004C5808"/>
    <w:rsid w:val="004C5A8D"/>
    <w:rsid w:val="004C5C08"/>
    <w:rsid w:val="004C5DF4"/>
    <w:rsid w:val="004C67F0"/>
    <w:rsid w:val="004C6A0A"/>
    <w:rsid w:val="004C6A86"/>
    <w:rsid w:val="004C6A97"/>
    <w:rsid w:val="004C746C"/>
    <w:rsid w:val="004C7CD8"/>
    <w:rsid w:val="004D05DA"/>
    <w:rsid w:val="004D1136"/>
    <w:rsid w:val="004D128B"/>
    <w:rsid w:val="004D2D88"/>
    <w:rsid w:val="004D3456"/>
    <w:rsid w:val="004D34DA"/>
    <w:rsid w:val="004D458F"/>
    <w:rsid w:val="004D4BA1"/>
    <w:rsid w:val="004D5C12"/>
    <w:rsid w:val="004D67B6"/>
    <w:rsid w:val="004D67DD"/>
    <w:rsid w:val="004D6920"/>
    <w:rsid w:val="004D6E3D"/>
    <w:rsid w:val="004D71FD"/>
    <w:rsid w:val="004E12D7"/>
    <w:rsid w:val="004E1544"/>
    <w:rsid w:val="004E1936"/>
    <w:rsid w:val="004E1A49"/>
    <w:rsid w:val="004E439F"/>
    <w:rsid w:val="004E4746"/>
    <w:rsid w:val="004E5194"/>
    <w:rsid w:val="004E57BC"/>
    <w:rsid w:val="004E57EE"/>
    <w:rsid w:val="004E634D"/>
    <w:rsid w:val="004E7724"/>
    <w:rsid w:val="004E7A45"/>
    <w:rsid w:val="004F0830"/>
    <w:rsid w:val="004F0B40"/>
    <w:rsid w:val="004F17DA"/>
    <w:rsid w:val="004F1B81"/>
    <w:rsid w:val="004F22A1"/>
    <w:rsid w:val="004F2AD3"/>
    <w:rsid w:val="004F31E5"/>
    <w:rsid w:val="004F3A89"/>
    <w:rsid w:val="004F3B91"/>
    <w:rsid w:val="004F4427"/>
    <w:rsid w:val="004F45CC"/>
    <w:rsid w:val="004F5F4E"/>
    <w:rsid w:val="004F6743"/>
    <w:rsid w:val="004F6CE5"/>
    <w:rsid w:val="004F7489"/>
    <w:rsid w:val="005003F0"/>
    <w:rsid w:val="0050062A"/>
    <w:rsid w:val="00500C3C"/>
    <w:rsid w:val="00501468"/>
    <w:rsid w:val="00501C93"/>
    <w:rsid w:val="00501FFE"/>
    <w:rsid w:val="00502E3F"/>
    <w:rsid w:val="005034CB"/>
    <w:rsid w:val="005059CF"/>
    <w:rsid w:val="00505AE9"/>
    <w:rsid w:val="0050608A"/>
    <w:rsid w:val="0050686C"/>
    <w:rsid w:val="00507FBE"/>
    <w:rsid w:val="00510065"/>
    <w:rsid w:val="005104B6"/>
    <w:rsid w:val="005108AC"/>
    <w:rsid w:val="00511234"/>
    <w:rsid w:val="0051139B"/>
    <w:rsid w:val="0051205A"/>
    <w:rsid w:val="00512819"/>
    <w:rsid w:val="00512F94"/>
    <w:rsid w:val="00513225"/>
    <w:rsid w:val="005135A4"/>
    <w:rsid w:val="00515FE7"/>
    <w:rsid w:val="00516093"/>
    <w:rsid w:val="005161D0"/>
    <w:rsid w:val="005164A4"/>
    <w:rsid w:val="0051689F"/>
    <w:rsid w:val="005169B4"/>
    <w:rsid w:val="00517CB4"/>
    <w:rsid w:val="00520B24"/>
    <w:rsid w:val="00521FA4"/>
    <w:rsid w:val="005230B4"/>
    <w:rsid w:val="0052454E"/>
    <w:rsid w:val="00524CAF"/>
    <w:rsid w:val="005257A0"/>
    <w:rsid w:val="00525F9F"/>
    <w:rsid w:val="00526750"/>
    <w:rsid w:val="00526788"/>
    <w:rsid w:val="005269B3"/>
    <w:rsid w:val="005277D2"/>
    <w:rsid w:val="00530D26"/>
    <w:rsid w:val="00530FD1"/>
    <w:rsid w:val="00531230"/>
    <w:rsid w:val="005312E4"/>
    <w:rsid w:val="00531690"/>
    <w:rsid w:val="0053181D"/>
    <w:rsid w:val="00531A67"/>
    <w:rsid w:val="00531E11"/>
    <w:rsid w:val="00531EAF"/>
    <w:rsid w:val="005320BF"/>
    <w:rsid w:val="0053240F"/>
    <w:rsid w:val="00533012"/>
    <w:rsid w:val="005333FB"/>
    <w:rsid w:val="005337BF"/>
    <w:rsid w:val="005348A4"/>
    <w:rsid w:val="00534DDA"/>
    <w:rsid w:val="005350EE"/>
    <w:rsid w:val="00535662"/>
    <w:rsid w:val="00535B37"/>
    <w:rsid w:val="005369DB"/>
    <w:rsid w:val="00536D7D"/>
    <w:rsid w:val="00537967"/>
    <w:rsid w:val="00537C28"/>
    <w:rsid w:val="00540423"/>
    <w:rsid w:val="0054061E"/>
    <w:rsid w:val="005408C1"/>
    <w:rsid w:val="00540C65"/>
    <w:rsid w:val="005410E6"/>
    <w:rsid w:val="00541D19"/>
    <w:rsid w:val="0054205E"/>
    <w:rsid w:val="005420FF"/>
    <w:rsid w:val="0054221E"/>
    <w:rsid w:val="00542468"/>
    <w:rsid w:val="00542F28"/>
    <w:rsid w:val="00543F0E"/>
    <w:rsid w:val="005444E3"/>
    <w:rsid w:val="00544512"/>
    <w:rsid w:val="00544C63"/>
    <w:rsid w:val="00544E00"/>
    <w:rsid w:val="00546480"/>
    <w:rsid w:val="005464B5"/>
    <w:rsid w:val="005479AD"/>
    <w:rsid w:val="0055041D"/>
    <w:rsid w:val="00550D7E"/>
    <w:rsid w:val="005515B7"/>
    <w:rsid w:val="00552213"/>
    <w:rsid w:val="00553413"/>
    <w:rsid w:val="00553791"/>
    <w:rsid w:val="00554133"/>
    <w:rsid w:val="005548EE"/>
    <w:rsid w:val="005552E8"/>
    <w:rsid w:val="00555492"/>
    <w:rsid w:val="00555CC9"/>
    <w:rsid w:val="00555FBA"/>
    <w:rsid w:val="0055670A"/>
    <w:rsid w:val="0055697B"/>
    <w:rsid w:val="00556E9D"/>
    <w:rsid w:val="00557096"/>
    <w:rsid w:val="00557486"/>
    <w:rsid w:val="0055753C"/>
    <w:rsid w:val="00557E87"/>
    <w:rsid w:val="00557F48"/>
    <w:rsid w:val="0056000E"/>
    <w:rsid w:val="00561081"/>
    <w:rsid w:val="00561CAF"/>
    <w:rsid w:val="00562353"/>
    <w:rsid w:val="0056253D"/>
    <w:rsid w:val="005628A4"/>
    <w:rsid w:val="005638A5"/>
    <w:rsid w:val="0056473E"/>
    <w:rsid w:val="00564A41"/>
    <w:rsid w:val="00565461"/>
    <w:rsid w:val="005654BF"/>
    <w:rsid w:val="005661B3"/>
    <w:rsid w:val="005661E0"/>
    <w:rsid w:val="0056623F"/>
    <w:rsid w:val="0056627B"/>
    <w:rsid w:val="005663E4"/>
    <w:rsid w:val="00566A3B"/>
    <w:rsid w:val="00566A67"/>
    <w:rsid w:val="00567147"/>
    <w:rsid w:val="0056729B"/>
    <w:rsid w:val="00567455"/>
    <w:rsid w:val="0056746E"/>
    <w:rsid w:val="00567560"/>
    <w:rsid w:val="00567882"/>
    <w:rsid w:val="00567DB7"/>
    <w:rsid w:val="0057037D"/>
    <w:rsid w:val="005711AF"/>
    <w:rsid w:val="00572246"/>
    <w:rsid w:val="005722E4"/>
    <w:rsid w:val="00572AE2"/>
    <w:rsid w:val="005737B5"/>
    <w:rsid w:val="00573ACA"/>
    <w:rsid w:val="00573C9E"/>
    <w:rsid w:val="00574216"/>
    <w:rsid w:val="00574747"/>
    <w:rsid w:val="005749A3"/>
    <w:rsid w:val="00574C25"/>
    <w:rsid w:val="00575591"/>
    <w:rsid w:val="00575766"/>
    <w:rsid w:val="005761A1"/>
    <w:rsid w:val="005765AC"/>
    <w:rsid w:val="00576921"/>
    <w:rsid w:val="005772BF"/>
    <w:rsid w:val="0057791F"/>
    <w:rsid w:val="00577A07"/>
    <w:rsid w:val="00577B19"/>
    <w:rsid w:val="00577E39"/>
    <w:rsid w:val="00580C3D"/>
    <w:rsid w:val="00580F06"/>
    <w:rsid w:val="00580F10"/>
    <w:rsid w:val="00581180"/>
    <w:rsid w:val="00581762"/>
    <w:rsid w:val="00581BE4"/>
    <w:rsid w:val="0058277A"/>
    <w:rsid w:val="00582CE3"/>
    <w:rsid w:val="00583414"/>
    <w:rsid w:val="005850A5"/>
    <w:rsid w:val="005853DC"/>
    <w:rsid w:val="005854FF"/>
    <w:rsid w:val="00585C1A"/>
    <w:rsid w:val="00586025"/>
    <w:rsid w:val="0058608D"/>
    <w:rsid w:val="0058624A"/>
    <w:rsid w:val="00586271"/>
    <w:rsid w:val="00586565"/>
    <w:rsid w:val="00586992"/>
    <w:rsid w:val="00586BC6"/>
    <w:rsid w:val="00587340"/>
    <w:rsid w:val="005874FC"/>
    <w:rsid w:val="00587C2A"/>
    <w:rsid w:val="00587EBD"/>
    <w:rsid w:val="0059087E"/>
    <w:rsid w:val="00592B63"/>
    <w:rsid w:val="005933C5"/>
    <w:rsid w:val="0059466C"/>
    <w:rsid w:val="00594D47"/>
    <w:rsid w:val="00594D99"/>
    <w:rsid w:val="00594E3E"/>
    <w:rsid w:val="005957DC"/>
    <w:rsid w:val="00595938"/>
    <w:rsid w:val="00596ABB"/>
    <w:rsid w:val="005A0AF3"/>
    <w:rsid w:val="005A0E1D"/>
    <w:rsid w:val="005A1CF3"/>
    <w:rsid w:val="005A2DE9"/>
    <w:rsid w:val="005A31B0"/>
    <w:rsid w:val="005A364E"/>
    <w:rsid w:val="005A3F1E"/>
    <w:rsid w:val="005A482B"/>
    <w:rsid w:val="005A52FE"/>
    <w:rsid w:val="005A5559"/>
    <w:rsid w:val="005A569B"/>
    <w:rsid w:val="005A703F"/>
    <w:rsid w:val="005A713F"/>
    <w:rsid w:val="005A71E7"/>
    <w:rsid w:val="005A74D1"/>
    <w:rsid w:val="005B02BB"/>
    <w:rsid w:val="005B02E2"/>
    <w:rsid w:val="005B07C2"/>
    <w:rsid w:val="005B0C1C"/>
    <w:rsid w:val="005B193D"/>
    <w:rsid w:val="005B2448"/>
    <w:rsid w:val="005B2C96"/>
    <w:rsid w:val="005B43A3"/>
    <w:rsid w:val="005B49BD"/>
    <w:rsid w:val="005B538D"/>
    <w:rsid w:val="005B5AC1"/>
    <w:rsid w:val="005B6F64"/>
    <w:rsid w:val="005B704C"/>
    <w:rsid w:val="005B7264"/>
    <w:rsid w:val="005B7B39"/>
    <w:rsid w:val="005B7D95"/>
    <w:rsid w:val="005C0469"/>
    <w:rsid w:val="005C06BB"/>
    <w:rsid w:val="005C0916"/>
    <w:rsid w:val="005C0E12"/>
    <w:rsid w:val="005C1492"/>
    <w:rsid w:val="005C153E"/>
    <w:rsid w:val="005C262D"/>
    <w:rsid w:val="005C2949"/>
    <w:rsid w:val="005C34AE"/>
    <w:rsid w:val="005C3626"/>
    <w:rsid w:val="005C39AA"/>
    <w:rsid w:val="005C3D3D"/>
    <w:rsid w:val="005C4B5B"/>
    <w:rsid w:val="005C519F"/>
    <w:rsid w:val="005C5331"/>
    <w:rsid w:val="005C5724"/>
    <w:rsid w:val="005C6E73"/>
    <w:rsid w:val="005C7E88"/>
    <w:rsid w:val="005D01F3"/>
    <w:rsid w:val="005D074E"/>
    <w:rsid w:val="005D0D28"/>
    <w:rsid w:val="005D0EA0"/>
    <w:rsid w:val="005D114B"/>
    <w:rsid w:val="005D1825"/>
    <w:rsid w:val="005D2E3A"/>
    <w:rsid w:val="005D3F30"/>
    <w:rsid w:val="005D424F"/>
    <w:rsid w:val="005D433C"/>
    <w:rsid w:val="005D44A8"/>
    <w:rsid w:val="005D474A"/>
    <w:rsid w:val="005D4B21"/>
    <w:rsid w:val="005D501F"/>
    <w:rsid w:val="005D5584"/>
    <w:rsid w:val="005D55A3"/>
    <w:rsid w:val="005D5992"/>
    <w:rsid w:val="005D5D62"/>
    <w:rsid w:val="005D655D"/>
    <w:rsid w:val="005D7856"/>
    <w:rsid w:val="005E0107"/>
    <w:rsid w:val="005E050B"/>
    <w:rsid w:val="005E07EB"/>
    <w:rsid w:val="005E09E7"/>
    <w:rsid w:val="005E0DFF"/>
    <w:rsid w:val="005E1657"/>
    <w:rsid w:val="005E21CC"/>
    <w:rsid w:val="005E27E2"/>
    <w:rsid w:val="005E29AE"/>
    <w:rsid w:val="005E29FF"/>
    <w:rsid w:val="005E30CE"/>
    <w:rsid w:val="005E3B1D"/>
    <w:rsid w:val="005E40F5"/>
    <w:rsid w:val="005E42A3"/>
    <w:rsid w:val="005E44DD"/>
    <w:rsid w:val="005E46D0"/>
    <w:rsid w:val="005E48C3"/>
    <w:rsid w:val="005E4A2D"/>
    <w:rsid w:val="005E4AFF"/>
    <w:rsid w:val="005E4C6D"/>
    <w:rsid w:val="005E5642"/>
    <w:rsid w:val="005E59B8"/>
    <w:rsid w:val="005E646F"/>
    <w:rsid w:val="005E68EB"/>
    <w:rsid w:val="005E7283"/>
    <w:rsid w:val="005F0012"/>
    <w:rsid w:val="005F04CD"/>
    <w:rsid w:val="005F06DC"/>
    <w:rsid w:val="005F0C99"/>
    <w:rsid w:val="005F1BFA"/>
    <w:rsid w:val="005F1DB8"/>
    <w:rsid w:val="005F234D"/>
    <w:rsid w:val="005F3608"/>
    <w:rsid w:val="005F385E"/>
    <w:rsid w:val="005F4030"/>
    <w:rsid w:val="005F47AC"/>
    <w:rsid w:val="005F5236"/>
    <w:rsid w:val="005F6287"/>
    <w:rsid w:val="005F7A4D"/>
    <w:rsid w:val="006013B0"/>
    <w:rsid w:val="006019DF"/>
    <w:rsid w:val="006021C5"/>
    <w:rsid w:val="00602477"/>
    <w:rsid w:val="00602CFE"/>
    <w:rsid w:val="00603791"/>
    <w:rsid w:val="006038D5"/>
    <w:rsid w:val="00604307"/>
    <w:rsid w:val="00605061"/>
    <w:rsid w:val="0060670F"/>
    <w:rsid w:val="006067C0"/>
    <w:rsid w:val="00606ACD"/>
    <w:rsid w:val="006079A2"/>
    <w:rsid w:val="00607AE9"/>
    <w:rsid w:val="00607D75"/>
    <w:rsid w:val="00610B98"/>
    <w:rsid w:val="0061122F"/>
    <w:rsid w:val="006114A1"/>
    <w:rsid w:val="006120CB"/>
    <w:rsid w:val="00612C31"/>
    <w:rsid w:val="006132C4"/>
    <w:rsid w:val="00613A78"/>
    <w:rsid w:val="00613C17"/>
    <w:rsid w:val="00613C7A"/>
    <w:rsid w:val="006144A1"/>
    <w:rsid w:val="00614533"/>
    <w:rsid w:val="006147EC"/>
    <w:rsid w:val="006148A7"/>
    <w:rsid w:val="00614AFE"/>
    <w:rsid w:val="00616002"/>
    <w:rsid w:val="0061686F"/>
    <w:rsid w:val="00616EC8"/>
    <w:rsid w:val="0061747E"/>
    <w:rsid w:val="00617BEB"/>
    <w:rsid w:val="006206EC"/>
    <w:rsid w:val="006208ED"/>
    <w:rsid w:val="00621152"/>
    <w:rsid w:val="00621C7C"/>
    <w:rsid w:val="00622224"/>
    <w:rsid w:val="0062225D"/>
    <w:rsid w:val="00622BCE"/>
    <w:rsid w:val="00622DD5"/>
    <w:rsid w:val="00622E19"/>
    <w:rsid w:val="00623A51"/>
    <w:rsid w:val="006252A6"/>
    <w:rsid w:val="006256AF"/>
    <w:rsid w:val="006259F3"/>
    <w:rsid w:val="00625EE4"/>
    <w:rsid w:val="00626409"/>
    <w:rsid w:val="00626411"/>
    <w:rsid w:val="00626423"/>
    <w:rsid w:val="00626AE8"/>
    <w:rsid w:val="00627446"/>
    <w:rsid w:val="00627695"/>
    <w:rsid w:val="00627DB1"/>
    <w:rsid w:val="00630560"/>
    <w:rsid w:val="00630C04"/>
    <w:rsid w:val="00631846"/>
    <w:rsid w:val="00631B1F"/>
    <w:rsid w:val="00631E95"/>
    <w:rsid w:val="00631F4F"/>
    <w:rsid w:val="00632086"/>
    <w:rsid w:val="00632AA0"/>
    <w:rsid w:val="00632B0B"/>
    <w:rsid w:val="00632BD2"/>
    <w:rsid w:val="00633A7E"/>
    <w:rsid w:val="00635B7F"/>
    <w:rsid w:val="00636DB8"/>
    <w:rsid w:val="00637047"/>
    <w:rsid w:val="0063748D"/>
    <w:rsid w:val="00637723"/>
    <w:rsid w:val="0063782B"/>
    <w:rsid w:val="00637B0B"/>
    <w:rsid w:val="00637FB1"/>
    <w:rsid w:val="00640640"/>
    <w:rsid w:val="00640EE6"/>
    <w:rsid w:val="006412F0"/>
    <w:rsid w:val="00641F84"/>
    <w:rsid w:val="0064227D"/>
    <w:rsid w:val="00642817"/>
    <w:rsid w:val="006436AE"/>
    <w:rsid w:val="006437F2"/>
    <w:rsid w:val="00645323"/>
    <w:rsid w:val="00645B4B"/>
    <w:rsid w:val="00647054"/>
    <w:rsid w:val="00647EBF"/>
    <w:rsid w:val="006502B7"/>
    <w:rsid w:val="006509AD"/>
    <w:rsid w:val="006510C8"/>
    <w:rsid w:val="006514CD"/>
    <w:rsid w:val="006516A6"/>
    <w:rsid w:val="00651F10"/>
    <w:rsid w:val="006524B7"/>
    <w:rsid w:val="00652FEA"/>
    <w:rsid w:val="006535D7"/>
    <w:rsid w:val="00653C1D"/>
    <w:rsid w:val="00653F35"/>
    <w:rsid w:val="006544D4"/>
    <w:rsid w:val="00654AE2"/>
    <w:rsid w:val="006552ED"/>
    <w:rsid w:val="00655C9E"/>
    <w:rsid w:val="00655E09"/>
    <w:rsid w:val="006561FC"/>
    <w:rsid w:val="00656F07"/>
    <w:rsid w:val="00657082"/>
    <w:rsid w:val="0066031B"/>
    <w:rsid w:val="00660A3C"/>
    <w:rsid w:val="00660D33"/>
    <w:rsid w:val="00660DDC"/>
    <w:rsid w:val="00661D10"/>
    <w:rsid w:val="0066258C"/>
    <w:rsid w:val="00662710"/>
    <w:rsid w:val="00662A6A"/>
    <w:rsid w:val="00663212"/>
    <w:rsid w:val="006633AE"/>
    <w:rsid w:val="00663EFE"/>
    <w:rsid w:val="006640BF"/>
    <w:rsid w:val="00664907"/>
    <w:rsid w:val="00664EFE"/>
    <w:rsid w:val="00665215"/>
    <w:rsid w:val="0066597F"/>
    <w:rsid w:val="0066697A"/>
    <w:rsid w:val="00666CBE"/>
    <w:rsid w:val="006670D4"/>
    <w:rsid w:val="006673DD"/>
    <w:rsid w:val="00667F76"/>
    <w:rsid w:val="00670B1C"/>
    <w:rsid w:val="00670CDA"/>
    <w:rsid w:val="00670CFC"/>
    <w:rsid w:val="00670D2F"/>
    <w:rsid w:val="00670E70"/>
    <w:rsid w:val="00672FCB"/>
    <w:rsid w:val="00673974"/>
    <w:rsid w:val="006740C3"/>
    <w:rsid w:val="006755F9"/>
    <w:rsid w:val="006776DB"/>
    <w:rsid w:val="00677852"/>
    <w:rsid w:val="00677E1D"/>
    <w:rsid w:val="006806C8"/>
    <w:rsid w:val="00680BFB"/>
    <w:rsid w:val="006819B7"/>
    <w:rsid w:val="00681A74"/>
    <w:rsid w:val="0068246A"/>
    <w:rsid w:val="00682CBC"/>
    <w:rsid w:val="006832FD"/>
    <w:rsid w:val="00683361"/>
    <w:rsid w:val="00683367"/>
    <w:rsid w:val="00683A77"/>
    <w:rsid w:val="0068495B"/>
    <w:rsid w:val="006850E8"/>
    <w:rsid w:val="00685B06"/>
    <w:rsid w:val="006862FD"/>
    <w:rsid w:val="00687671"/>
    <w:rsid w:val="006876B8"/>
    <w:rsid w:val="0068772C"/>
    <w:rsid w:val="006905AA"/>
    <w:rsid w:val="006908E9"/>
    <w:rsid w:val="00690999"/>
    <w:rsid w:val="00690FD3"/>
    <w:rsid w:val="006915A1"/>
    <w:rsid w:val="0069182B"/>
    <w:rsid w:val="0069215F"/>
    <w:rsid w:val="006924D2"/>
    <w:rsid w:val="00692F91"/>
    <w:rsid w:val="006939A0"/>
    <w:rsid w:val="00693A49"/>
    <w:rsid w:val="00694420"/>
    <w:rsid w:val="00694673"/>
    <w:rsid w:val="00694A0E"/>
    <w:rsid w:val="00694ACB"/>
    <w:rsid w:val="00694D3F"/>
    <w:rsid w:val="00694EE4"/>
    <w:rsid w:val="00695842"/>
    <w:rsid w:val="0069591A"/>
    <w:rsid w:val="0069706D"/>
    <w:rsid w:val="006972E7"/>
    <w:rsid w:val="00697CF2"/>
    <w:rsid w:val="006A00F6"/>
    <w:rsid w:val="006A05FD"/>
    <w:rsid w:val="006A08DE"/>
    <w:rsid w:val="006A1CA4"/>
    <w:rsid w:val="006A2397"/>
    <w:rsid w:val="006A2522"/>
    <w:rsid w:val="006A2ABD"/>
    <w:rsid w:val="006A2CCA"/>
    <w:rsid w:val="006A2EDB"/>
    <w:rsid w:val="006A3B52"/>
    <w:rsid w:val="006A4056"/>
    <w:rsid w:val="006A5258"/>
    <w:rsid w:val="006A569C"/>
    <w:rsid w:val="006A5B73"/>
    <w:rsid w:val="006A5EB4"/>
    <w:rsid w:val="006A653E"/>
    <w:rsid w:val="006A6B1A"/>
    <w:rsid w:val="006A6B90"/>
    <w:rsid w:val="006A75BA"/>
    <w:rsid w:val="006B00C0"/>
    <w:rsid w:val="006B010C"/>
    <w:rsid w:val="006B1255"/>
    <w:rsid w:val="006B12D8"/>
    <w:rsid w:val="006B19B5"/>
    <w:rsid w:val="006B1BE5"/>
    <w:rsid w:val="006B1BFF"/>
    <w:rsid w:val="006B1E20"/>
    <w:rsid w:val="006B1F83"/>
    <w:rsid w:val="006B21CA"/>
    <w:rsid w:val="006B3167"/>
    <w:rsid w:val="006B3314"/>
    <w:rsid w:val="006B41FD"/>
    <w:rsid w:val="006B47FE"/>
    <w:rsid w:val="006B4ABE"/>
    <w:rsid w:val="006B4C58"/>
    <w:rsid w:val="006B4F18"/>
    <w:rsid w:val="006B50AB"/>
    <w:rsid w:val="006B56A4"/>
    <w:rsid w:val="006B56DD"/>
    <w:rsid w:val="006B59DF"/>
    <w:rsid w:val="006B5A74"/>
    <w:rsid w:val="006B6B0E"/>
    <w:rsid w:val="006B71E7"/>
    <w:rsid w:val="006B7319"/>
    <w:rsid w:val="006B7DE8"/>
    <w:rsid w:val="006C0843"/>
    <w:rsid w:val="006C0907"/>
    <w:rsid w:val="006C1AA7"/>
    <w:rsid w:val="006C2D05"/>
    <w:rsid w:val="006C2D88"/>
    <w:rsid w:val="006C300B"/>
    <w:rsid w:val="006C3169"/>
    <w:rsid w:val="006C31DA"/>
    <w:rsid w:val="006C3583"/>
    <w:rsid w:val="006C3A5F"/>
    <w:rsid w:val="006C3AFF"/>
    <w:rsid w:val="006C47DE"/>
    <w:rsid w:val="006C4A53"/>
    <w:rsid w:val="006C53D1"/>
    <w:rsid w:val="006C5849"/>
    <w:rsid w:val="006C58BF"/>
    <w:rsid w:val="006C66D9"/>
    <w:rsid w:val="006C7CA6"/>
    <w:rsid w:val="006D0001"/>
    <w:rsid w:val="006D0372"/>
    <w:rsid w:val="006D0D1C"/>
    <w:rsid w:val="006D164C"/>
    <w:rsid w:val="006D210F"/>
    <w:rsid w:val="006D24AB"/>
    <w:rsid w:val="006D3088"/>
    <w:rsid w:val="006D31F1"/>
    <w:rsid w:val="006D346A"/>
    <w:rsid w:val="006D3A6D"/>
    <w:rsid w:val="006D4224"/>
    <w:rsid w:val="006D4400"/>
    <w:rsid w:val="006D486D"/>
    <w:rsid w:val="006D51EA"/>
    <w:rsid w:val="006D5760"/>
    <w:rsid w:val="006D5B17"/>
    <w:rsid w:val="006D5BCB"/>
    <w:rsid w:val="006D5D37"/>
    <w:rsid w:val="006D5EB4"/>
    <w:rsid w:val="006D5F5B"/>
    <w:rsid w:val="006D5FB3"/>
    <w:rsid w:val="006D6566"/>
    <w:rsid w:val="006D6BB0"/>
    <w:rsid w:val="006D6F9C"/>
    <w:rsid w:val="006D795D"/>
    <w:rsid w:val="006D7FC8"/>
    <w:rsid w:val="006E0F0B"/>
    <w:rsid w:val="006E1199"/>
    <w:rsid w:val="006E14C8"/>
    <w:rsid w:val="006E1A15"/>
    <w:rsid w:val="006E200D"/>
    <w:rsid w:val="006E2465"/>
    <w:rsid w:val="006E2467"/>
    <w:rsid w:val="006E2A67"/>
    <w:rsid w:val="006E2BD3"/>
    <w:rsid w:val="006E4EC3"/>
    <w:rsid w:val="006E53E5"/>
    <w:rsid w:val="006E56BB"/>
    <w:rsid w:val="006E5E21"/>
    <w:rsid w:val="006E5F86"/>
    <w:rsid w:val="006E64B0"/>
    <w:rsid w:val="006E69FA"/>
    <w:rsid w:val="006E6F37"/>
    <w:rsid w:val="006E73A6"/>
    <w:rsid w:val="006F0F83"/>
    <w:rsid w:val="006F0FE9"/>
    <w:rsid w:val="006F124E"/>
    <w:rsid w:val="006F1602"/>
    <w:rsid w:val="006F1A4C"/>
    <w:rsid w:val="006F2207"/>
    <w:rsid w:val="006F244F"/>
    <w:rsid w:val="006F24EF"/>
    <w:rsid w:val="006F2F31"/>
    <w:rsid w:val="006F3320"/>
    <w:rsid w:val="006F3A98"/>
    <w:rsid w:val="006F4110"/>
    <w:rsid w:val="006F47E2"/>
    <w:rsid w:val="006F4B63"/>
    <w:rsid w:val="006F5658"/>
    <w:rsid w:val="006F5ABA"/>
    <w:rsid w:val="006F5E26"/>
    <w:rsid w:val="006F5FE4"/>
    <w:rsid w:val="006F6982"/>
    <w:rsid w:val="006F6DF5"/>
    <w:rsid w:val="006F723C"/>
    <w:rsid w:val="006F744D"/>
    <w:rsid w:val="006F755A"/>
    <w:rsid w:val="006F7682"/>
    <w:rsid w:val="0070036B"/>
    <w:rsid w:val="007005EB"/>
    <w:rsid w:val="007008F2"/>
    <w:rsid w:val="00700988"/>
    <w:rsid w:val="00700D4F"/>
    <w:rsid w:val="00701284"/>
    <w:rsid w:val="007013A8"/>
    <w:rsid w:val="0070159C"/>
    <w:rsid w:val="0070180B"/>
    <w:rsid w:val="00701C30"/>
    <w:rsid w:val="00701D69"/>
    <w:rsid w:val="00702025"/>
    <w:rsid w:val="0070331B"/>
    <w:rsid w:val="007044F8"/>
    <w:rsid w:val="007048EC"/>
    <w:rsid w:val="00704ED3"/>
    <w:rsid w:val="007051CB"/>
    <w:rsid w:val="00705F75"/>
    <w:rsid w:val="00706277"/>
    <w:rsid w:val="0070654A"/>
    <w:rsid w:val="0070665D"/>
    <w:rsid w:val="0070720A"/>
    <w:rsid w:val="0070775C"/>
    <w:rsid w:val="00707841"/>
    <w:rsid w:val="0071032F"/>
    <w:rsid w:val="00710EDB"/>
    <w:rsid w:val="00712C3A"/>
    <w:rsid w:val="00713061"/>
    <w:rsid w:val="00713316"/>
    <w:rsid w:val="00713884"/>
    <w:rsid w:val="00714008"/>
    <w:rsid w:val="00714D20"/>
    <w:rsid w:val="00715DA4"/>
    <w:rsid w:val="00715DC7"/>
    <w:rsid w:val="00715F8A"/>
    <w:rsid w:val="007178CC"/>
    <w:rsid w:val="00717E96"/>
    <w:rsid w:val="00721196"/>
    <w:rsid w:val="007214A1"/>
    <w:rsid w:val="00721990"/>
    <w:rsid w:val="00721B41"/>
    <w:rsid w:val="00721CEE"/>
    <w:rsid w:val="00722468"/>
    <w:rsid w:val="00722D8A"/>
    <w:rsid w:val="00723002"/>
    <w:rsid w:val="007232E3"/>
    <w:rsid w:val="007236D2"/>
    <w:rsid w:val="00723A9A"/>
    <w:rsid w:val="00723E0F"/>
    <w:rsid w:val="00724A48"/>
    <w:rsid w:val="0072513C"/>
    <w:rsid w:val="007259F9"/>
    <w:rsid w:val="00726154"/>
    <w:rsid w:val="00726EB7"/>
    <w:rsid w:val="00727711"/>
    <w:rsid w:val="00727769"/>
    <w:rsid w:val="00730202"/>
    <w:rsid w:val="007302DA"/>
    <w:rsid w:val="007305A7"/>
    <w:rsid w:val="00730E59"/>
    <w:rsid w:val="007312DC"/>
    <w:rsid w:val="0073193A"/>
    <w:rsid w:val="0073211B"/>
    <w:rsid w:val="00732828"/>
    <w:rsid w:val="00732E34"/>
    <w:rsid w:val="00732F28"/>
    <w:rsid w:val="007330DE"/>
    <w:rsid w:val="00733932"/>
    <w:rsid w:val="007343CD"/>
    <w:rsid w:val="00736AB3"/>
    <w:rsid w:val="007375BF"/>
    <w:rsid w:val="00737969"/>
    <w:rsid w:val="00737D12"/>
    <w:rsid w:val="0074049E"/>
    <w:rsid w:val="0074062A"/>
    <w:rsid w:val="00740DD4"/>
    <w:rsid w:val="00740F8D"/>
    <w:rsid w:val="007412FD"/>
    <w:rsid w:val="00741310"/>
    <w:rsid w:val="007419E1"/>
    <w:rsid w:val="00742D23"/>
    <w:rsid w:val="00743A14"/>
    <w:rsid w:val="00744039"/>
    <w:rsid w:val="00745016"/>
    <w:rsid w:val="0074514D"/>
    <w:rsid w:val="00745A05"/>
    <w:rsid w:val="00745A97"/>
    <w:rsid w:val="00746AD7"/>
    <w:rsid w:val="00746CBC"/>
    <w:rsid w:val="00746F39"/>
    <w:rsid w:val="007478E8"/>
    <w:rsid w:val="00750178"/>
    <w:rsid w:val="00750762"/>
    <w:rsid w:val="00750A87"/>
    <w:rsid w:val="00750FF2"/>
    <w:rsid w:val="0075135B"/>
    <w:rsid w:val="0075188D"/>
    <w:rsid w:val="00752DC2"/>
    <w:rsid w:val="007539A0"/>
    <w:rsid w:val="00753F80"/>
    <w:rsid w:val="00754306"/>
    <w:rsid w:val="00754595"/>
    <w:rsid w:val="0075492D"/>
    <w:rsid w:val="00755823"/>
    <w:rsid w:val="00756059"/>
    <w:rsid w:val="007567FD"/>
    <w:rsid w:val="00757633"/>
    <w:rsid w:val="007579D6"/>
    <w:rsid w:val="00760247"/>
    <w:rsid w:val="00760539"/>
    <w:rsid w:val="00760632"/>
    <w:rsid w:val="007607A4"/>
    <w:rsid w:val="00761287"/>
    <w:rsid w:val="00761513"/>
    <w:rsid w:val="00761872"/>
    <w:rsid w:val="00761AE7"/>
    <w:rsid w:val="00761E2F"/>
    <w:rsid w:val="0076261E"/>
    <w:rsid w:val="00762A16"/>
    <w:rsid w:val="00762FB7"/>
    <w:rsid w:val="00764053"/>
    <w:rsid w:val="00764A7E"/>
    <w:rsid w:val="00764A93"/>
    <w:rsid w:val="00764B9E"/>
    <w:rsid w:val="00764C92"/>
    <w:rsid w:val="00765181"/>
    <w:rsid w:val="00765875"/>
    <w:rsid w:val="007663D4"/>
    <w:rsid w:val="00770125"/>
    <w:rsid w:val="00770AF8"/>
    <w:rsid w:val="00771098"/>
    <w:rsid w:val="007712A0"/>
    <w:rsid w:val="00771EE6"/>
    <w:rsid w:val="00772177"/>
    <w:rsid w:val="007721FB"/>
    <w:rsid w:val="007724BA"/>
    <w:rsid w:val="007729F0"/>
    <w:rsid w:val="0077313C"/>
    <w:rsid w:val="007742B3"/>
    <w:rsid w:val="0077461B"/>
    <w:rsid w:val="00774FEF"/>
    <w:rsid w:val="00775089"/>
    <w:rsid w:val="00775374"/>
    <w:rsid w:val="007756C1"/>
    <w:rsid w:val="00776FD7"/>
    <w:rsid w:val="00777C47"/>
    <w:rsid w:val="007801AB"/>
    <w:rsid w:val="00780691"/>
    <w:rsid w:val="00780E31"/>
    <w:rsid w:val="00780F11"/>
    <w:rsid w:val="007819F6"/>
    <w:rsid w:val="00781B8C"/>
    <w:rsid w:val="00781CB6"/>
    <w:rsid w:val="00781F5D"/>
    <w:rsid w:val="00782472"/>
    <w:rsid w:val="0078293A"/>
    <w:rsid w:val="00782F74"/>
    <w:rsid w:val="00782FBD"/>
    <w:rsid w:val="007831FD"/>
    <w:rsid w:val="007838F8"/>
    <w:rsid w:val="007839F6"/>
    <w:rsid w:val="00783DEE"/>
    <w:rsid w:val="00783FAE"/>
    <w:rsid w:val="00784967"/>
    <w:rsid w:val="007849D0"/>
    <w:rsid w:val="00785EB3"/>
    <w:rsid w:val="007860C0"/>
    <w:rsid w:val="007871E5"/>
    <w:rsid w:val="0078749B"/>
    <w:rsid w:val="00791BA3"/>
    <w:rsid w:val="00791E69"/>
    <w:rsid w:val="00792075"/>
    <w:rsid w:val="0079294A"/>
    <w:rsid w:val="00792C25"/>
    <w:rsid w:val="0079331F"/>
    <w:rsid w:val="007937AA"/>
    <w:rsid w:val="00793EC1"/>
    <w:rsid w:val="0079406A"/>
    <w:rsid w:val="0079442F"/>
    <w:rsid w:val="00794AA7"/>
    <w:rsid w:val="00794C9A"/>
    <w:rsid w:val="00794EC9"/>
    <w:rsid w:val="00794F2E"/>
    <w:rsid w:val="0079696A"/>
    <w:rsid w:val="00797AEE"/>
    <w:rsid w:val="00797D29"/>
    <w:rsid w:val="007A0363"/>
    <w:rsid w:val="007A0382"/>
    <w:rsid w:val="007A11DC"/>
    <w:rsid w:val="007A1201"/>
    <w:rsid w:val="007A137F"/>
    <w:rsid w:val="007A164A"/>
    <w:rsid w:val="007A2567"/>
    <w:rsid w:val="007A29D8"/>
    <w:rsid w:val="007A3002"/>
    <w:rsid w:val="007A4533"/>
    <w:rsid w:val="007A499B"/>
    <w:rsid w:val="007A4D55"/>
    <w:rsid w:val="007A5380"/>
    <w:rsid w:val="007A55E4"/>
    <w:rsid w:val="007A57AB"/>
    <w:rsid w:val="007A623E"/>
    <w:rsid w:val="007A7800"/>
    <w:rsid w:val="007A7D25"/>
    <w:rsid w:val="007B019C"/>
    <w:rsid w:val="007B0A31"/>
    <w:rsid w:val="007B0E89"/>
    <w:rsid w:val="007B11FB"/>
    <w:rsid w:val="007B14CE"/>
    <w:rsid w:val="007B16A4"/>
    <w:rsid w:val="007B1EC2"/>
    <w:rsid w:val="007B2172"/>
    <w:rsid w:val="007B25C3"/>
    <w:rsid w:val="007B2ACF"/>
    <w:rsid w:val="007B380C"/>
    <w:rsid w:val="007B38F6"/>
    <w:rsid w:val="007B4434"/>
    <w:rsid w:val="007B4478"/>
    <w:rsid w:val="007B47D5"/>
    <w:rsid w:val="007B5768"/>
    <w:rsid w:val="007B5891"/>
    <w:rsid w:val="007B5940"/>
    <w:rsid w:val="007B5A50"/>
    <w:rsid w:val="007B5EEA"/>
    <w:rsid w:val="007B6454"/>
    <w:rsid w:val="007B79C9"/>
    <w:rsid w:val="007C07C7"/>
    <w:rsid w:val="007C0818"/>
    <w:rsid w:val="007C0E42"/>
    <w:rsid w:val="007C29CE"/>
    <w:rsid w:val="007C2A32"/>
    <w:rsid w:val="007C2A70"/>
    <w:rsid w:val="007C2F78"/>
    <w:rsid w:val="007C38E7"/>
    <w:rsid w:val="007C6095"/>
    <w:rsid w:val="007C6727"/>
    <w:rsid w:val="007C67E8"/>
    <w:rsid w:val="007C7759"/>
    <w:rsid w:val="007D06DB"/>
    <w:rsid w:val="007D1548"/>
    <w:rsid w:val="007D1615"/>
    <w:rsid w:val="007D1D61"/>
    <w:rsid w:val="007D1DF9"/>
    <w:rsid w:val="007D2334"/>
    <w:rsid w:val="007D2385"/>
    <w:rsid w:val="007D33A1"/>
    <w:rsid w:val="007D33AB"/>
    <w:rsid w:val="007D4F1C"/>
    <w:rsid w:val="007D5E72"/>
    <w:rsid w:val="007D6B2B"/>
    <w:rsid w:val="007D6DF6"/>
    <w:rsid w:val="007E1A75"/>
    <w:rsid w:val="007E1F81"/>
    <w:rsid w:val="007E1FAF"/>
    <w:rsid w:val="007E23C1"/>
    <w:rsid w:val="007E25F2"/>
    <w:rsid w:val="007E3E34"/>
    <w:rsid w:val="007E474D"/>
    <w:rsid w:val="007E533E"/>
    <w:rsid w:val="007E5908"/>
    <w:rsid w:val="007E5946"/>
    <w:rsid w:val="007E59A8"/>
    <w:rsid w:val="007E5BBE"/>
    <w:rsid w:val="007E60DF"/>
    <w:rsid w:val="007E64A9"/>
    <w:rsid w:val="007E6C69"/>
    <w:rsid w:val="007E7155"/>
    <w:rsid w:val="007E7849"/>
    <w:rsid w:val="007E7D2B"/>
    <w:rsid w:val="007E7FF5"/>
    <w:rsid w:val="007F0B57"/>
    <w:rsid w:val="007F1451"/>
    <w:rsid w:val="007F19CA"/>
    <w:rsid w:val="007F1A4D"/>
    <w:rsid w:val="007F32AF"/>
    <w:rsid w:val="007F349B"/>
    <w:rsid w:val="007F39BF"/>
    <w:rsid w:val="007F3B6A"/>
    <w:rsid w:val="007F46A1"/>
    <w:rsid w:val="007F48ED"/>
    <w:rsid w:val="007F4D7C"/>
    <w:rsid w:val="007F4DB4"/>
    <w:rsid w:val="007F4DB8"/>
    <w:rsid w:val="007F57AC"/>
    <w:rsid w:val="007F59DB"/>
    <w:rsid w:val="00800F28"/>
    <w:rsid w:val="008010E3"/>
    <w:rsid w:val="00801101"/>
    <w:rsid w:val="00801B8F"/>
    <w:rsid w:val="008025A4"/>
    <w:rsid w:val="0080341B"/>
    <w:rsid w:val="00803D4E"/>
    <w:rsid w:val="00804208"/>
    <w:rsid w:val="00804581"/>
    <w:rsid w:val="00804766"/>
    <w:rsid w:val="00805B3E"/>
    <w:rsid w:val="00805F61"/>
    <w:rsid w:val="008061E6"/>
    <w:rsid w:val="00806636"/>
    <w:rsid w:val="00806B92"/>
    <w:rsid w:val="008070BE"/>
    <w:rsid w:val="00807572"/>
    <w:rsid w:val="00807BF9"/>
    <w:rsid w:val="00807EC8"/>
    <w:rsid w:val="00807FBE"/>
    <w:rsid w:val="00810160"/>
    <w:rsid w:val="00810467"/>
    <w:rsid w:val="00810B3A"/>
    <w:rsid w:val="00811B65"/>
    <w:rsid w:val="00812563"/>
    <w:rsid w:val="0081362F"/>
    <w:rsid w:val="0081398A"/>
    <w:rsid w:val="00813FD6"/>
    <w:rsid w:val="00814DFA"/>
    <w:rsid w:val="00814E1A"/>
    <w:rsid w:val="0081565D"/>
    <w:rsid w:val="00815A15"/>
    <w:rsid w:val="008164AB"/>
    <w:rsid w:val="00816732"/>
    <w:rsid w:val="0081689F"/>
    <w:rsid w:val="00817C88"/>
    <w:rsid w:val="00817CF1"/>
    <w:rsid w:val="00817F5C"/>
    <w:rsid w:val="00820660"/>
    <w:rsid w:val="00820924"/>
    <w:rsid w:val="0082157D"/>
    <w:rsid w:val="00821F8D"/>
    <w:rsid w:val="008228AA"/>
    <w:rsid w:val="00822999"/>
    <w:rsid w:val="00822D69"/>
    <w:rsid w:val="00822DAA"/>
    <w:rsid w:val="00822F78"/>
    <w:rsid w:val="00823436"/>
    <w:rsid w:val="008238D1"/>
    <w:rsid w:val="008248E1"/>
    <w:rsid w:val="00825BDC"/>
    <w:rsid w:val="008267B1"/>
    <w:rsid w:val="008268E4"/>
    <w:rsid w:val="00826BF3"/>
    <w:rsid w:val="008278E2"/>
    <w:rsid w:val="00827BD8"/>
    <w:rsid w:val="00827D36"/>
    <w:rsid w:val="00830215"/>
    <w:rsid w:val="0083106C"/>
    <w:rsid w:val="00831455"/>
    <w:rsid w:val="0083196D"/>
    <w:rsid w:val="00832741"/>
    <w:rsid w:val="00832A31"/>
    <w:rsid w:val="00832DAD"/>
    <w:rsid w:val="0083306C"/>
    <w:rsid w:val="008334C1"/>
    <w:rsid w:val="00833A29"/>
    <w:rsid w:val="00834107"/>
    <w:rsid w:val="00834D2B"/>
    <w:rsid w:val="0083581D"/>
    <w:rsid w:val="008359E5"/>
    <w:rsid w:val="00835AE6"/>
    <w:rsid w:val="00835D68"/>
    <w:rsid w:val="00835ED5"/>
    <w:rsid w:val="00836431"/>
    <w:rsid w:val="00836FAC"/>
    <w:rsid w:val="0083702C"/>
    <w:rsid w:val="0083715C"/>
    <w:rsid w:val="00840540"/>
    <w:rsid w:val="008408BF"/>
    <w:rsid w:val="0084194A"/>
    <w:rsid w:val="00841BC6"/>
    <w:rsid w:val="00841C68"/>
    <w:rsid w:val="00841D81"/>
    <w:rsid w:val="0084224D"/>
    <w:rsid w:val="00842335"/>
    <w:rsid w:val="008423D2"/>
    <w:rsid w:val="00843111"/>
    <w:rsid w:val="008437DF"/>
    <w:rsid w:val="00843BEB"/>
    <w:rsid w:val="00844947"/>
    <w:rsid w:val="00844F8F"/>
    <w:rsid w:val="008457E4"/>
    <w:rsid w:val="00846028"/>
    <w:rsid w:val="00846949"/>
    <w:rsid w:val="008476A4"/>
    <w:rsid w:val="00847DB9"/>
    <w:rsid w:val="00847F2F"/>
    <w:rsid w:val="00850D9D"/>
    <w:rsid w:val="00851126"/>
    <w:rsid w:val="008523D7"/>
    <w:rsid w:val="008525A0"/>
    <w:rsid w:val="0085288E"/>
    <w:rsid w:val="00852FDB"/>
    <w:rsid w:val="00853B82"/>
    <w:rsid w:val="00853C35"/>
    <w:rsid w:val="00853C49"/>
    <w:rsid w:val="00854237"/>
    <w:rsid w:val="0085441F"/>
    <w:rsid w:val="00854A4E"/>
    <w:rsid w:val="008569C0"/>
    <w:rsid w:val="008569D2"/>
    <w:rsid w:val="008573E9"/>
    <w:rsid w:val="00860089"/>
    <w:rsid w:val="00861037"/>
    <w:rsid w:val="008611DB"/>
    <w:rsid w:val="0086175E"/>
    <w:rsid w:val="00861874"/>
    <w:rsid w:val="00861964"/>
    <w:rsid w:val="00861C4C"/>
    <w:rsid w:val="00862389"/>
    <w:rsid w:val="00862637"/>
    <w:rsid w:val="00862D7F"/>
    <w:rsid w:val="00862FD1"/>
    <w:rsid w:val="0086407A"/>
    <w:rsid w:val="00864721"/>
    <w:rsid w:val="00864B5B"/>
    <w:rsid w:val="00864F4F"/>
    <w:rsid w:val="00865629"/>
    <w:rsid w:val="008660AA"/>
    <w:rsid w:val="00866FBC"/>
    <w:rsid w:val="008670B8"/>
    <w:rsid w:val="00867170"/>
    <w:rsid w:val="00867504"/>
    <w:rsid w:val="0086753D"/>
    <w:rsid w:val="008677BC"/>
    <w:rsid w:val="00872152"/>
    <w:rsid w:val="008725AF"/>
    <w:rsid w:val="00872A33"/>
    <w:rsid w:val="00872BD1"/>
    <w:rsid w:val="00872D70"/>
    <w:rsid w:val="00873391"/>
    <w:rsid w:val="008735A2"/>
    <w:rsid w:val="00873998"/>
    <w:rsid w:val="00873E8E"/>
    <w:rsid w:val="008745D6"/>
    <w:rsid w:val="008748BE"/>
    <w:rsid w:val="00874931"/>
    <w:rsid w:val="008749EE"/>
    <w:rsid w:val="00874E8E"/>
    <w:rsid w:val="00874F2B"/>
    <w:rsid w:val="00875249"/>
    <w:rsid w:val="00875430"/>
    <w:rsid w:val="00875710"/>
    <w:rsid w:val="008763DC"/>
    <w:rsid w:val="008806B8"/>
    <w:rsid w:val="00880861"/>
    <w:rsid w:val="008808FB"/>
    <w:rsid w:val="00880EBD"/>
    <w:rsid w:val="00881188"/>
    <w:rsid w:val="008812F2"/>
    <w:rsid w:val="00881C5C"/>
    <w:rsid w:val="00881EC3"/>
    <w:rsid w:val="008825D7"/>
    <w:rsid w:val="0088293C"/>
    <w:rsid w:val="0088450A"/>
    <w:rsid w:val="008851C1"/>
    <w:rsid w:val="00885919"/>
    <w:rsid w:val="00885C7B"/>
    <w:rsid w:val="008868F1"/>
    <w:rsid w:val="00886C97"/>
    <w:rsid w:val="00887176"/>
    <w:rsid w:val="008903CC"/>
    <w:rsid w:val="00890C3C"/>
    <w:rsid w:val="0089125B"/>
    <w:rsid w:val="00891586"/>
    <w:rsid w:val="00892028"/>
    <w:rsid w:val="00892AA5"/>
    <w:rsid w:val="00892E66"/>
    <w:rsid w:val="00893B3F"/>
    <w:rsid w:val="00893F28"/>
    <w:rsid w:val="00894464"/>
    <w:rsid w:val="00894917"/>
    <w:rsid w:val="00894933"/>
    <w:rsid w:val="008953A6"/>
    <w:rsid w:val="0089573F"/>
    <w:rsid w:val="008957A5"/>
    <w:rsid w:val="00896C5B"/>
    <w:rsid w:val="00896D66"/>
    <w:rsid w:val="00897914"/>
    <w:rsid w:val="008A01BB"/>
    <w:rsid w:val="008A054E"/>
    <w:rsid w:val="008A0950"/>
    <w:rsid w:val="008A12CE"/>
    <w:rsid w:val="008A18A6"/>
    <w:rsid w:val="008A2647"/>
    <w:rsid w:val="008A3262"/>
    <w:rsid w:val="008A3550"/>
    <w:rsid w:val="008A3F13"/>
    <w:rsid w:val="008A5C88"/>
    <w:rsid w:val="008A5D24"/>
    <w:rsid w:val="008A64DE"/>
    <w:rsid w:val="008A68B9"/>
    <w:rsid w:val="008B021E"/>
    <w:rsid w:val="008B0617"/>
    <w:rsid w:val="008B10A3"/>
    <w:rsid w:val="008B129B"/>
    <w:rsid w:val="008B12BD"/>
    <w:rsid w:val="008B27E0"/>
    <w:rsid w:val="008B3C1E"/>
    <w:rsid w:val="008B476D"/>
    <w:rsid w:val="008B53E5"/>
    <w:rsid w:val="008B53FE"/>
    <w:rsid w:val="008B5D34"/>
    <w:rsid w:val="008B6126"/>
    <w:rsid w:val="008B6E67"/>
    <w:rsid w:val="008B71F2"/>
    <w:rsid w:val="008C06E0"/>
    <w:rsid w:val="008C1D56"/>
    <w:rsid w:val="008C2964"/>
    <w:rsid w:val="008C2B02"/>
    <w:rsid w:val="008C2C2B"/>
    <w:rsid w:val="008C2D7D"/>
    <w:rsid w:val="008C309F"/>
    <w:rsid w:val="008C3346"/>
    <w:rsid w:val="008C3990"/>
    <w:rsid w:val="008C4663"/>
    <w:rsid w:val="008C5E6A"/>
    <w:rsid w:val="008C63A1"/>
    <w:rsid w:val="008C6442"/>
    <w:rsid w:val="008C6CA1"/>
    <w:rsid w:val="008C7694"/>
    <w:rsid w:val="008C7C54"/>
    <w:rsid w:val="008D01F7"/>
    <w:rsid w:val="008D074C"/>
    <w:rsid w:val="008D0E8B"/>
    <w:rsid w:val="008D129E"/>
    <w:rsid w:val="008D135F"/>
    <w:rsid w:val="008D1B15"/>
    <w:rsid w:val="008D209C"/>
    <w:rsid w:val="008D21A4"/>
    <w:rsid w:val="008D367D"/>
    <w:rsid w:val="008D3E6A"/>
    <w:rsid w:val="008D5064"/>
    <w:rsid w:val="008D5D37"/>
    <w:rsid w:val="008D5EFA"/>
    <w:rsid w:val="008D6066"/>
    <w:rsid w:val="008D7244"/>
    <w:rsid w:val="008D74F9"/>
    <w:rsid w:val="008D7954"/>
    <w:rsid w:val="008D7FDC"/>
    <w:rsid w:val="008E0914"/>
    <w:rsid w:val="008E0E9A"/>
    <w:rsid w:val="008E1063"/>
    <w:rsid w:val="008E14B6"/>
    <w:rsid w:val="008E19E9"/>
    <w:rsid w:val="008E1A7F"/>
    <w:rsid w:val="008E1B34"/>
    <w:rsid w:val="008E1E55"/>
    <w:rsid w:val="008E2006"/>
    <w:rsid w:val="008E2011"/>
    <w:rsid w:val="008E2121"/>
    <w:rsid w:val="008E2149"/>
    <w:rsid w:val="008E244F"/>
    <w:rsid w:val="008E24B7"/>
    <w:rsid w:val="008E28AF"/>
    <w:rsid w:val="008E4F47"/>
    <w:rsid w:val="008E566F"/>
    <w:rsid w:val="008E573E"/>
    <w:rsid w:val="008E5850"/>
    <w:rsid w:val="008E596E"/>
    <w:rsid w:val="008E5C72"/>
    <w:rsid w:val="008E620E"/>
    <w:rsid w:val="008E6504"/>
    <w:rsid w:val="008E65B0"/>
    <w:rsid w:val="008E697D"/>
    <w:rsid w:val="008E6CB9"/>
    <w:rsid w:val="008E7143"/>
    <w:rsid w:val="008E71D9"/>
    <w:rsid w:val="008E75D7"/>
    <w:rsid w:val="008F01D6"/>
    <w:rsid w:val="008F0664"/>
    <w:rsid w:val="008F06E6"/>
    <w:rsid w:val="008F11B1"/>
    <w:rsid w:val="008F156C"/>
    <w:rsid w:val="008F157B"/>
    <w:rsid w:val="008F2344"/>
    <w:rsid w:val="008F270F"/>
    <w:rsid w:val="008F2A20"/>
    <w:rsid w:val="008F2C42"/>
    <w:rsid w:val="008F300F"/>
    <w:rsid w:val="008F3293"/>
    <w:rsid w:val="008F3ADA"/>
    <w:rsid w:val="008F3E13"/>
    <w:rsid w:val="008F43B2"/>
    <w:rsid w:val="008F5414"/>
    <w:rsid w:val="008F5525"/>
    <w:rsid w:val="008F699A"/>
    <w:rsid w:val="008F6FD0"/>
    <w:rsid w:val="008F78CC"/>
    <w:rsid w:val="009003C2"/>
    <w:rsid w:val="00900A4C"/>
    <w:rsid w:val="00900C69"/>
    <w:rsid w:val="00900D71"/>
    <w:rsid w:val="00900FC5"/>
    <w:rsid w:val="009020C2"/>
    <w:rsid w:val="009030EB"/>
    <w:rsid w:val="0090466C"/>
    <w:rsid w:val="00904721"/>
    <w:rsid w:val="00904839"/>
    <w:rsid w:val="00905AEC"/>
    <w:rsid w:val="009063D6"/>
    <w:rsid w:val="00906C31"/>
    <w:rsid w:val="00906ECC"/>
    <w:rsid w:val="00906F85"/>
    <w:rsid w:val="00907724"/>
    <w:rsid w:val="00907A88"/>
    <w:rsid w:val="00907E43"/>
    <w:rsid w:val="00910000"/>
    <w:rsid w:val="00910779"/>
    <w:rsid w:val="00911636"/>
    <w:rsid w:val="0091167E"/>
    <w:rsid w:val="009116FC"/>
    <w:rsid w:val="00911803"/>
    <w:rsid w:val="00912441"/>
    <w:rsid w:val="00912784"/>
    <w:rsid w:val="00912A80"/>
    <w:rsid w:val="0091576C"/>
    <w:rsid w:val="00915B9A"/>
    <w:rsid w:val="009165FA"/>
    <w:rsid w:val="009171F9"/>
    <w:rsid w:val="009200F2"/>
    <w:rsid w:val="009209CD"/>
    <w:rsid w:val="009215FC"/>
    <w:rsid w:val="0092273E"/>
    <w:rsid w:val="009229AF"/>
    <w:rsid w:val="00922ADB"/>
    <w:rsid w:val="00922C41"/>
    <w:rsid w:val="0092332B"/>
    <w:rsid w:val="00923364"/>
    <w:rsid w:val="009235AA"/>
    <w:rsid w:val="00923EEB"/>
    <w:rsid w:val="0092413C"/>
    <w:rsid w:val="00925300"/>
    <w:rsid w:val="00926843"/>
    <w:rsid w:val="00926908"/>
    <w:rsid w:val="009277FF"/>
    <w:rsid w:val="00930EAC"/>
    <w:rsid w:val="00930EC1"/>
    <w:rsid w:val="00931195"/>
    <w:rsid w:val="009312AD"/>
    <w:rsid w:val="00931C7C"/>
    <w:rsid w:val="00931DA1"/>
    <w:rsid w:val="009320EB"/>
    <w:rsid w:val="009330B8"/>
    <w:rsid w:val="00933691"/>
    <w:rsid w:val="00933C79"/>
    <w:rsid w:val="00933D41"/>
    <w:rsid w:val="009341F1"/>
    <w:rsid w:val="00934246"/>
    <w:rsid w:val="0093425A"/>
    <w:rsid w:val="0093457E"/>
    <w:rsid w:val="00934931"/>
    <w:rsid w:val="0093513A"/>
    <w:rsid w:val="00935A22"/>
    <w:rsid w:val="00935E89"/>
    <w:rsid w:val="0093643A"/>
    <w:rsid w:val="00936518"/>
    <w:rsid w:val="00936715"/>
    <w:rsid w:val="00936D1D"/>
    <w:rsid w:val="009374AF"/>
    <w:rsid w:val="0093772D"/>
    <w:rsid w:val="00937EB8"/>
    <w:rsid w:val="00937F5E"/>
    <w:rsid w:val="00940E86"/>
    <w:rsid w:val="00941CB7"/>
    <w:rsid w:val="00941CBA"/>
    <w:rsid w:val="00941CC7"/>
    <w:rsid w:val="0094249B"/>
    <w:rsid w:val="00942F02"/>
    <w:rsid w:val="00942FE9"/>
    <w:rsid w:val="00943272"/>
    <w:rsid w:val="00944635"/>
    <w:rsid w:val="00944C71"/>
    <w:rsid w:val="00945331"/>
    <w:rsid w:val="00945365"/>
    <w:rsid w:val="009456BE"/>
    <w:rsid w:val="009458A4"/>
    <w:rsid w:val="00946E09"/>
    <w:rsid w:val="00947202"/>
    <w:rsid w:val="00947497"/>
    <w:rsid w:val="00947C36"/>
    <w:rsid w:val="0095052D"/>
    <w:rsid w:val="00950F5C"/>
    <w:rsid w:val="00951393"/>
    <w:rsid w:val="00952FB8"/>
    <w:rsid w:val="0095355F"/>
    <w:rsid w:val="0095378F"/>
    <w:rsid w:val="00953B81"/>
    <w:rsid w:val="009543BD"/>
    <w:rsid w:val="00954CA5"/>
    <w:rsid w:val="00955213"/>
    <w:rsid w:val="0095682C"/>
    <w:rsid w:val="009575E9"/>
    <w:rsid w:val="0095786D"/>
    <w:rsid w:val="00957F57"/>
    <w:rsid w:val="00960BFB"/>
    <w:rsid w:val="00960C5E"/>
    <w:rsid w:val="00961502"/>
    <w:rsid w:val="00961D8E"/>
    <w:rsid w:val="00962D4C"/>
    <w:rsid w:val="0096365C"/>
    <w:rsid w:val="00963B92"/>
    <w:rsid w:val="00964285"/>
    <w:rsid w:val="009649E2"/>
    <w:rsid w:val="009650CF"/>
    <w:rsid w:val="00965E0E"/>
    <w:rsid w:val="00967302"/>
    <w:rsid w:val="0096742C"/>
    <w:rsid w:val="0097117F"/>
    <w:rsid w:val="00971F49"/>
    <w:rsid w:val="00972246"/>
    <w:rsid w:val="009728D8"/>
    <w:rsid w:val="00972BD8"/>
    <w:rsid w:val="00973D35"/>
    <w:rsid w:val="0097400D"/>
    <w:rsid w:val="00974376"/>
    <w:rsid w:val="00974CEE"/>
    <w:rsid w:val="0097562E"/>
    <w:rsid w:val="009757E5"/>
    <w:rsid w:val="00976207"/>
    <w:rsid w:val="00976789"/>
    <w:rsid w:val="00976843"/>
    <w:rsid w:val="009771C1"/>
    <w:rsid w:val="0098006A"/>
    <w:rsid w:val="0098029D"/>
    <w:rsid w:val="00980B33"/>
    <w:rsid w:val="009825CD"/>
    <w:rsid w:val="00982ADE"/>
    <w:rsid w:val="00982F15"/>
    <w:rsid w:val="009830A0"/>
    <w:rsid w:val="00983300"/>
    <w:rsid w:val="00983691"/>
    <w:rsid w:val="00983B06"/>
    <w:rsid w:val="00983B9C"/>
    <w:rsid w:val="00984E83"/>
    <w:rsid w:val="00984EBC"/>
    <w:rsid w:val="009854C6"/>
    <w:rsid w:val="00986C1C"/>
    <w:rsid w:val="009874F5"/>
    <w:rsid w:val="00987E60"/>
    <w:rsid w:val="00990DEE"/>
    <w:rsid w:val="00990F5B"/>
    <w:rsid w:val="00991006"/>
    <w:rsid w:val="0099152B"/>
    <w:rsid w:val="00992410"/>
    <w:rsid w:val="0099294E"/>
    <w:rsid w:val="009929D2"/>
    <w:rsid w:val="00993187"/>
    <w:rsid w:val="0099329A"/>
    <w:rsid w:val="009936E2"/>
    <w:rsid w:val="009938F6"/>
    <w:rsid w:val="0099502E"/>
    <w:rsid w:val="00995D11"/>
    <w:rsid w:val="00996399"/>
    <w:rsid w:val="0099643D"/>
    <w:rsid w:val="0099666A"/>
    <w:rsid w:val="00996824"/>
    <w:rsid w:val="00996C6B"/>
    <w:rsid w:val="00996E24"/>
    <w:rsid w:val="00997169"/>
    <w:rsid w:val="009A021A"/>
    <w:rsid w:val="009A0AC3"/>
    <w:rsid w:val="009A0D1E"/>
    <w:rsid w:val="009A2017"/>
    <w:rsid w:val="009A2501"/>
    <w:rsid w:val="009A2BD8"/>
    <w:rsid w:val="009A2C42"/>
    <w:rsid w:val="009A2E28"/>
    <w:rsid w:val="009A2F38"/>
    <w:rsid w:val="009A4598"/>
    <w:rsid w:val="009A4B16"/>
    <w:rsid w:val="009A5439"/>
    <w:rsid w:val="009A5957"/>
    <w:rsid w:val="009A5DB9"/>
    <w:rsid w:val="009A6D01"/>
    <w:rsid w:val="009A7116"/>
    <w:rsid w:val="009B04BC"/>
    <w:rsid w:val="009B0951"/>
    <w:rsid w:val="009B0A79"/>
    <w:rsid w:val="009B0DBE"/>
    <w:rsid w:val="009B1E12"/>
    <w:rsid w:val="009B1EB4"/>
    <w:rsid w:val="009B2958"/>
    <w:rsid w:val="009B31BD"/>
    <w:rsid w:val="009B33AE"/>
    <w:rsid w:val="009B36D3"/>
    <w:rsid w:val="009B48A0"/>
    <w:rsid w:val="009B51D3"/>
    <w:rsid w:val="009B56D9"/>
    <w:rsid w:val="009B57BD"/>
    <w:rsid w:val="009B5FF5"/>
    <w:rsid w:val="009B6468"/>
    <w:rsid w:val="009B6E41"/>
    <w:rsid w:val="009B7419"/>
    <w:rsid w:val="009B7663"/>
    <w:rsid w:val="009C0562"/>
    <w:rsid w:val="009C0792"/>
    <w:rsid w:val="009C0C30"/>
    <w:rsid w:val="009C2081"/>
    <w:rsid w:val="009C20C3"/>
    <w:rsid w:val="009C2955"/>
    <w:rsid w:val="009C2C8F"/>
    <w:rsid w:val="009C2F24"/>
    <w:rsid w:val="009C3E3A"/>
    <w:rsid w:val="009C40CB"/>
    <w:rsid w:val="009C415B"/>
    <w:rsid w:val="009C4B4E"/>
    <w:rsid w:val="009C526E"/>
    <w:rsid w:val="009C5CDA"/>
    <w:rsid w:val="009C6DE9"/>
    <w:rsid w:val="009C70DD"/>
    <w:rsid w:val="009C7DB2"/>
    <w:rsid w:val="009D0B04"/>
    <w:rsid w:val="009D1D8D"/>
    <w:rsid w:val="009D1E1E"/>
    <w:rsid w:val="009D2B94"/>
    <w:rsid w:val="009D2EAE"/>
    <w:rsid w:val="009D33A1"/>
    <w:rsid w:val="009D3E66"/>
    <w:rsid w:val="009D412D"/>
    <w:rsid w:val="009D4828"/>
    <w:rsid w:val="009D591E"/>
    <w:rsid w:val="009D59E4"/>
    <w:rsid w:val="009D68CB"/>
    <w:rsid w:val="009D748C"/>
    <w:rsid w:val="009D7F8E"/>
    <w:rsid w:val="009E199F"/>
    <w:rsid w:val="009E2110"/>
    <w:rsid w:val="009E37AD"/>
    <w:rsid w:val="009E37BE"/>
    <w:rsid w:val="009E3883"/>
    <w:rsid w:val="009E3BFB"/>
    <w:rsid w:val="009E3CE8"/>
    <w:rsid w:val="009E4D80"/>
    <w:rsid w:val="009E570C"/>
    <w:rsid w:val="009E5925"/>
    <w:rsid w:val="009E5BF9"/>
    <w:rsid w:val="009E6120"/>
    <w:rsid w:val="009E7A49"/>
    <w:rsid w:val="009E7F4F"/>
    <w:rsid w:val="009F0115"/>
    <w:rsid w:val="009F07EE"/>
    <w:rsid w:val="009F11C4"/>
    <w:rsid w:val="009F15C2"/>
    <w:rsid w:val="009F1893"/>
    <w:rsid w:val="009F19E3"/>
    <w:rsid w:val="009F1EEC"/>
    <w:rsid w:val="009F294D"/>
    <w:rsid w:val="009F3AE6"/>
    <w:rsid w:val="009F4FA2"/>
    <w:rsid w:val="009F5485"/>
    <w:rsid w:val="009F6656"/>
    <w:rsid w:val="009F6D9E"/>
    <w:rsid w:val="00A009F2"/>
    <w:rsid w:val="00A01762"/>
    <w:rsid w:val="00A0183A"/>
    <w:rsid w:val="00A0312D"/>
    <w:rsid w:val="00A034F0"/>
    <w:rsid w:val="00A036E0"/>
    <w:rsid w:val="00A039E4"/>
    <w:rsid w:val="00A04214"/>
    <w:rsid w:val="00A04530"/>
    <w:rsid w:val="00A0477F"/>
    <w:rsid w:val="00A056A6"/>
    <w:rsid w:val="00A057A3"/>
    <w:rsid w:val="00A06807"/>
    <w:rsid w:val="00A06A1A"/>
    <w:rsid w:val="00A06AC2"/>
    <w:rsid w:val="00A06C7B"/>
    <w:rsid w:val="00A06EF0"/>
    <w:rsid w:val="00A073F5"/>
    <w:rsid w:val="00A07595"/>
    <w:rsid w:val="00A07FAA"/>
    <w:rsid w:val="00A10185"/>
    <w:rsid w:val="00A10A2C"/>
    <w:rsid w:val="00A112A6"/>
    <w:rsid w:val="00A11AF0"/>
    <w:rsid w:val="00A12A7A"/>
    <w:rsid w:val="00A13B11"/>
    <w:rsid w:val="00A146FE"/>
    <w:rsid w:val="00A14725"/>
    <w:rsid w:val="00A14D9E"/>
    <w:rsid w:val="00A159D6"/>
    <w:rsid w:val="00A15B3B"/>
    <w:rsid w:val="00A15B66"/>
    <w:rsid w:val="00A16487"/>
    <w:rsid w:val="00A16DC3"/>
    <w:rsid w:val="00A171C6"/>
    <w:rsid w:val="00A17613"/>
    <w:rsid w:val="00A17C75"/>
    <w:rsid w:val="00A2101C"/>
    <w:rsid w:val="00A21529"/>
    <w:rsid w:val="00A21605"/>
    <w:rsid w:val="00A21E42"/>
    <w:rsid w:val="00A22419"/>
    <w:rsid w:val="00A2331D"/>
    <w:rsid w:val="00A23D58"/>
    <w:rsid w:val="00A24C6E"/>
    <w:rsid w:val="00A24CB7"/>
    <w:rsid w:val="00A25045"/>
    <w:rsid w:val="00A25303"/>
    <w:rsid w:val="00A25A41"/>
    <w:rsid w:val="00A25B52"/>
    <w:rsid w:val="00A26F36"/>
    <w:rsid w:val="00A272AE"/>
    <w:rsid w:val="00A27FB0"/>
    <w:rsid w:val="00A30479"/>
    <w:rsid w:val="00A30A14"/>
    <w:rsid w:val="00A31D4A"/>
    <w:rsid w:val="00A31ECE"/>
    <w:rsid w:val="00A3357A"/>
    <w:rsid w:val="00A33D97"/>
    <w:rsid w:val="00A34584"/>
    <w:rsid w:val="00A34B3B"/>
    <w:rsid w:val="00A354A6"/>
    <w:rsid w:val="00A35566"/>
    <w:rsid w:val="00A35D35"/>
    <w:rsid w:val="00A362F3"/>
    <w:rsid w:val="00A366BA"/>
    <w:rsid w:val="00A3676E"/>
    <w:rsid w:val="00A36A96"/>
    <w:rsid w:val="00A36AAE"/>
    <w:rsid w:val="00A36AC4"/>
    <w:rsid w:val="00A36C3A"/>
    <w:rsid w:val="00A36C96"/>
    <w:rsid w:val="00A37946"/>
    <w:rsid w:val="00A37A8B"/>
    <w:rsid w:val="00A37D20"/>
    <w:rsid w:val="00A37ED8"/>
    <w:rsid w:val="00A401C9"/>
    <w:rsid w:val="00A40946"/>
    <w:rsid w:val="00A40B76"/>
    <w:rsid w:val="00A410A8"/>
    <w:rsid w:val="00A413BF"/>
    <w:rsid w:val="00A415F4"/>
    <w:rsid w:val="00A41734"/>
    <w:rsid w:val="00A41E00"/>
    <w:rsid w:val="00A41E3C"/>
    <w:rsid w:val="00A41F7B"/>
    <w:rsid w:val="00A423C7"/>
    <w:rsid w:val="00A428A0"/>
    <w:rsid w:val="00A432D4"/>
    <w:rsid w:val="00A43500"/>
    <w:rsid w:val="00A44AD1"/>
    <w:rsid w:val="00A4512D"/>
    <w:rsid w:val="00A4606D"/>
    <w:rsid w:val="00A46371"/>
    <w:rsid w:val="00A46434"/>
    <w:rsid w:val="00A4673A"/>
    <w:rsid w:val="00A46AA2"/>
    <w:rsid w:val="00A46BE2"/>
    <w:rsid w:val="00A46CF1"/>
    <w:rsid w:val="00A47002"/>
    <w:rsid w:val="00A47168"/>
    <w:rsid w:val="00A47498"/>
    <w:rsid w:val="00A5080F"/>
    <w:rsid w:val="00A50C69"/>
    <w:rsid w:val="00A50E83"/>
    <w:rsid w:val="00A51050"/>
    <w:rsid w:val="00A51395"/>
    <w:rsid w:val="00A515FE"/>
    <w:rsid w:val="00A51687"/>
    <w:rsid w:val="00A51B66"/>
    <w:rsid w:val="00A51C77"/>
    <w:rsid w:val="00A529B2"/>
    <w:rsid w:val="00A52E9A"/>
    <w:rsid w:val="00A5365C"/>
    <w:rsid w:val="00A53C6A"/>
    <w:rsid w:val="00A54206"/>
    <w:rsid w:val="00A548C4"/>
    <w:rsid w:val="00A550C4"/>
    <w:rsid w:val="00A55688"/>
    <w:rsid w:val="00A55781"/>
    <w:rsid w:val="00A56539"/>
    <w:rsid w:val="00A56C00"/>
    <w:rsid w:val="00A56CFB"/>
    <w:rsid w:val="00A56F62"/>
    <w:rsid w:val="00A57418"/>
    <w:rsid w:val="00A601F7"/>
    <w:rsid w:val="00A602AF"/>
    <w:rsid w:val="00A618E0"/>
    <w:rsid w:val="00A619A1"/>
    <w:rsid w:val="00A62073"/>
    <w:rsid w:val="00A62797"/>
    <w:rsid w:val="00A62BE8"/>
    <w:rsid w:val="00A62F34"/>
    <w:rsid w:val="00A6319A"/>
    <w:rsid w:val="00A63579"/>
    <w:rsid w:val="00A6371F"/>
    <w:rsid w:val="00A6471B"/>
    <w:rsid w:val="00A64DB9"/>
    <w:rsid w:val="00A64FA9"/>
    <w:rsid w:val="00A65A32"/>
    <w:rsid w:val="00A663BF"/>
    <w:rsid w:val="00A6765D"/>
    <w:rsid w:val="00A67A3E"/>
    <w:rsid w:val="00A67DAB"/>
    <w:rsid w:val="00A7022A"/>
    <w:rsid w:val="00A70466"/>
    <w:rsid w:val="00A70D2F"/>
    <w:rsid w:val="00A71626"/>
    <w:rsid w:val="00A71DD2"/>
    <w:rsid w:val="00A72564"/>
    <w:rsid w:val="00A72AF3"/>
    <w:rsid w:val="00A731BA"/>
    <w:rsid w:val="00A74119"/>
    <w:rsid w:val="00A746ED"/>
    <w:rsid w:val="00A74EE1"/>
    <w:rsid w:val="00A75298"/>
    <w:rsid w:val="00A754DC"/>
    <w:rsid w:val="00A765DC"/>
    <w:rsid w:val="00A768CD"/>
    <w:rsid w:val="00A76B93"/>
    <w:rsid w:val="00A76CD5"/>
    <w:rsid w:val="00A77280"/>
    <w:rsid w:val="00A775C1"/>
    <w:rsid w:val="00A778CD"/>
    <w:rsid w:val="00A80064"/>
    <w:rsid w:val="00A801E3"/>
    <w:rsid w:val="00A80463"/>
    <w:rsid w:val="00A80D6C"/>
    <w:rsid w:val="00A814C8"/>
    <w:rsid w:val="00A81E39"/>
    <w:rsid w:val="00A82C4B"/>
    <w:rsid w:val="00A83570"/>
    <w:rsid w:val="00A8394A"/>
    <w:rsid w:val="00A83A0E"/>
    <w:rsid w:val="00A84913"/>
    <w:rsid w:val="00A8491A"/>
    <w:rsid w:val="00A8523B"/>
    <w:rsid w:val="00A8532D"/>
    <w:rsid w:val="00A8549B"/>
    <w:rsid w:val="00A86DA2"/>
    <w:rsid w:val="00A870CE"/>
    <w:rsid w:val="00A90182"/>
    <w:rsid w:val="00A9051B"/>
    <w:rsid w:val="00A90803"/>
    <w:rsid w:val="00A90A95"/>
    <w:rsid w:val="00A90BE9"/>
    <w:rsid w:val="00A910FF"/>
    <w:rsid w:val="00A918ED"/>
    <w:rsid w:val="00A919AE"/>
    <w:rsid w:val="00A91A8C"/>
    <w:rsid w:val="00A92423"/>
    <w:rsid w:val="00A92685"/>
    <w:rsid w:val="00A9286E"/>
    <w:rsid w:val="00A92A0A"/>
    <w:rsid w:val="00A938D9"/>
    <w:rsid w:val="00A93A02"/>
    <w:rsid w:val="00A94485"/>
    <w:rsid w:val="00A94897"/>
    <w:rsid w:val="00A949F5"/>
    <w:rsid w:val="00A95058"/>
    <w:rsid w:val="00A96062"/>
    <w:rsid w:val="00AA01E3"/>
    <w:rsid w:val="00AA0AEA"/>
    <w:rsid w:val="00AA101D"/>
    <w:rsid w:val="00AA17DC"/>
    <w:rsid w:val="00AA1B10"/>
    <w:rsid w:val="00AA2223"/>
    <w:rsid w:val="00AA2E33"/>
    <w:rsid w:val="00AA2EE4"/>
    <w:rsid w:val="00AA344C"/>
    <w:rsid w:val="00AA3BB8"/>
    <w:rsid w:val="00AA4099"/>
    <w:rsid w:val="00AA4597"/>
    <w:rsid w:val="00AA475A"/>
    <w:rsid w:val="00AA489A"/>
    <w:rsid w:val="00AA4BBC"/>
    <w:rsid w:val="00AA4C05"/>
    <w:rsid w:val="00AA5266"/>
    <w:rsid w:val="00AA5C39"/>
    <w:rsid w:val="00AA7038"/>
    <w:rsid w:val="00AA7E31"/>
    <w:rsid w:val="00AA7ED4"/>
    <w:rsid w:val="00AB06E3"/>
    <w:rsid w:val="00AB078A"/>
    <w:rsid w:val="00AB08BF"/>
    <w:rsid w:val="00AB1422"/>
    <w:rsid w:val="00AB205E"/>
    <w:rsid w:val="00AB238D"/>
    <w:rsid w:val="00AB2E29"/>
    <w:rsid w:val="00AB3129"/>
    <w:rsid w:val="00AB34AC"/>
    <w:rsid w:val="00AB3704"/>
    <w:rsid w:val="00AB424A"/>
    <w:rsid w:val="00AB460C"/>
    <w:rsid w:val="00AB48EE"/>
    <w:rsid w:val="00AB49B1"/>
    <w:rsid w:val="00AB4BE6"/>
    <w:rsid w:val="00AB615E"/>
    <w:rsid w:val="00AB6174"/>
    <w:rsid w:val="00AB70BB"/>
    <w:rsid w:val="00AC0183"/>
    <w:rsid w:val="00AC0CA7"/>
    <w:rsid w:val="00AC13FE"/>
    <w:rsid w:val="00AC167D"/>
    <w:rsid w:val="00AC2640"/>
    <w:rsid w:val="00AC292D"/>
    <w:rsid w:val="00AC2A38"/>
    <w:rsid w:val="00AC2C14"/>
    <w:rsid w:val="00AC3131"/>
    <w:rsid w:val="00AC3348"/>
    <w:rsid w:val="00AC3383"/>
    <w:rsid w:val="00AC3391"/>
    <w:rsid w:val="00AC3487"/>
    <w:rsid w:val="00AC407B"/>
    <w:rsid w:val="00AC43A1"/>
    <w:rsid w:val="00AC5069"/>
    <w:rsid w:val="00AC50EE"/>
    <w:rsid w:val="00AC56B5"/>
    <w:rsid w:val="00AC5835"/>
    <w:rsid w:val="00AC5E10"/>
    <w:rsid w:val="00AC5F3B"/>
    <w:rsid w:val="00AC61EE"/>
    <w:rsid w:val="00AC651F"/>
    <w:rsid w:val="00AC7D94"/>
    <w:rsid w:val="00AC7DB2"/>
    <w:rsid w:val="00AC7DCF"/>
    <w:rsid w:val="00AD0446"/>
    <w:rsid w:val="00AD04B2"/>
    <w:rsid w:val="00AD04C1"/>
    <w:rsid w:val="00AD04CC"/>
    <w:rsid w:val="00AD09ED"/>
    <w:rsid w:val="00AD0B3E"/>
    <w:rsid w:val="00AD1799"/>
    <w:rsid w:val="00AD19BC"/>
    <w:rsid w:val="00AD1E63"/>
    <w:rsid w:val="00AD30C7"/>
    <w:rsid w:val="00AD36DB"/>
    <w:rsid w:val="00AD3CA3"/>
    <w:rsid w:val="00AD3E3A"/>
    <w:rsid w:val="00AD3EF4"/>
    <w:rsid w:val="00AD4A48"/>
    <w:rsid w:val="00AD53EE"/>
    <w:rsid w:val="00AD5405"/>
    <w:rsid w:val="00AD58E7"/>
    <w:rsid w:val="00AD66BB"/>
    <w:rsid w:val="00AD6D36"/>
    <w:rsid w:val="00AD79D6"/>
    <w:rsid w:val="00AE0BDE"/>
    <w:rsid w:val="00AE0DEC"/>
    <w:rsid w:val="00AE1D75"/>
    <w:rsid w:val="00AE1EFC"/>
    <w:rsid w:val="00AE28C4"/>
    <w:rsid w:val="00AE2E7A"/>
    <w:rsid w:val="00AE2F21"/>
    <w:rsid w:val="00AE30A4"/>
    <w:rsid w:val="00AE350A"/>
    <w:rsid w:val="00AE3D8D"/>
    <w:rsid w:val="00AE458E"/>
    <w:rsid w:val="00AE49C8"/>
    <w:rsid w:val="00AE4C55"/>
    <w:rsid w:val="00AE536C"/>
    <w:rsid w:val="00AE5CB9"/>
    <w:rsid w:val="00AE6042"/>
    <w:rsid w:val="00AE6C86"/>
    <w:rsid w:val="00AE7F78"/>
    <w:rsid w:val="00AF19F7"/>
    <w:rsid w:val="00AF1BE9"/>
    <w:rsid w:val="00AF1CA5"/>
    <w:rsid w:val="00AF2DF1"/>
    <w:rsid w:val="00AF2E2B"/>
    <w:rsid w:val="00AF3329"/>
    <w:rsid w:val="00AF33F6"/>
    <w:rsid w:val="00AF3798"/>
    <w:rsid w:val="00AF3812"/>
    <w:rsid w:val="00AF4575"/>
    <w:rsid w:val="00AF4C07"/>
    <w:rsid w:val="00AF5B0C"/>
    <w:rsid w:val="00AF5C23"/>
    <w:rsid w:val="00AF5CFD"/>
    <w:rsid w:val="00AF5D77"/>
    <w:rsid w:val="00AF6231"/>
    <w:rsid w:val="00AF71B6"/>
    <w:rsid w:val="00AF75A5"/>
    <w:rsid w:val="00B00016"/>
    <w:rsid w:val="00B001A4"/>
    <w:rsid w:val="00B00319"/>
    <w:rsid w:val="00B00F2F"/>
    <w:rsid w:val="00B00FC1"/>
    <w:rsid w:val="00B01714"/>
    <w:rsid w:val="00B017D2"/>
    <w:rsid w:val="00B01811"/>
    <w:rsid w:val="00B01836"/>
    <w:rsid w:val="00B023A2"/>
    <w:rsid w:val="00B028CC"/>
    <w:rsid w:val="00B035A5"/>
    <w:rsid w:val="00B03CE1"/>
    <w:rsid w:val="00B03FF7"/>
    <w:rsid w:val="00B0417D"/>
    <w:rsid w:val="00B043B6"/>
    <w:rsid w:val="00B04674"/>
    <w:rsid w:val="00B04710"/>
    <w:rsid w:val="00B05805"/>
    <w:rsid w:val="00B06217"/>
    <w:rsid w:val="00B0657E"/>
    <w:rsid w:val="00B06FA3"/>
    <w:rsid w:val="00B07089"/>
    <w:rsid w:val="00B0747B"/>
    <w:rsid w:val="00B07590"/>
    <w:rsid w:val="00B07664"/>
    <w:rsid w:val="00B07D63"/>
    <w:rsid w:val="00B10294"/>
    <w:rsid w:val="00B102EC"/>
    <w:rsid w:val="00B11349"/>
    <w:rsid w:val="00B121AE"/>
    <w:rsid w:val="00B125E8"/>
    <w:rsid w:val="00B13161"/>
    <w:rsid w:val="00B134F7"/>
    <w:rsid w:val="00B135D6"/>
    <w:rsid w:val="00B13904"/>
    <w:rsid w:val="00B15333"/>
    <w:rsid w:val="00B16210"/>
    <w:rsid w:val="00B1642B"/>
    <w:rsid w:val="00B1646A"/>
    <w:rsid w:val="00B1683F"/>
    <w:rsid w:val="00B174BD"/>
    <w:rsid w:val="00B1764C"/>
    <w:rsid w:val="00B17B81"/>
    <w:rsid w:val="00B209F9"/>
    <w:rsid w:val="00B2139F"/>
    <w:rsid w:val="00B219C8"/>
    <w:rsid w:val="00B21AD9"/>
    <w:rsid w:val="00B21E77"/>
    <w:rsid w:val="00B21FE8"/>
    <w:rsid w:val="00B223BC"/>
    <w:rsid w:val="00B24574"/>
    <w:rsid w:val="00B255AD"/>
    <w:rsid w:val="00B2758B"/>
    <w:rsid w:val="00B31239"/>
    <w:rsid w:val="00B3126C"/>
    <w:rsid w:val="00B313DE"/>
    <w:rsid w:val="00B31AB7"/>
    <w:rsid w:val="00B3272D"/>
    <w:rsid w:val="00B32891"/>
    <w:rsid w:val="00B3391B"/>
    <w:rsid w:val="00B33E0B"/>
    <w:rsid w:val="00B33EBD"/>
    <w:rsid w:val="00B3405E"/>
    <w:rsid w:val="00B3470E"/>
    <w:rsid w:val="00B3556E"/>
    <w:rsid w:val="00B358D8"/>
    <w:rsid w:val="00B36565"/>
    <w:rsid w:val="00B370B7"/>
    <w:rsid w:val="00B37A78"/>
    <w:rsid w:val="00B404EA"/>
    <w:rsid w:val="00B40BFB"/>
    <w:rsid w:val="00B40C6A"/>
    <w:rsid w:val="00B40E88"/>
    <w:rsid w:val="00B4111B"/>
    <w:rsid w:val="00B411FF"/>
    <w:rsid w:val="00B416D4"/>
    <w:rsid w:val="00B425EC"/>
    <w:rsid w:val="00B43600"/>
    <w:rsid w:val="00B43CC5"/>
    <w:rsid w:val="00B43F60"/>
    <w:rsid w:val="00B44737"/>
    <w:rsid w:val="00B4476B"/>
    <w:rsid w:val="00B44AB5"/>
    <w:rsid w:val="00B451A4"/>
    <w:rsid w:val="00B46C08"/>
    <w:rsid w:val="00B46F1A"/>
    <w:rsid w:val="00B472F9"/>
    <w:rsid w:val="00B475C3"/>
    <w:rsid w:val="00B5055F"/>
    <w:rsid w:val="00B50C42"/>
    <w:rsid w:val="00B50C4E"/>
    <w:rsid w:val="00B50D07"/>
    <w:rsid w:val="00B50EA6"/>
    <w:rsid w:val="00B5114A"/>
    <w:rsid w:val="00B511E7"/>
    <w:rsid w:val="00B5125E"/>
    <w:rsid w:val="00B51F66"/>
    <w:rsid w:val="00B521E2"/>
    <w:rsid w:val="00B527A9"/>
    <w:rsid w:val="00B52C22"/>
    <w:rsid w:val="00B52E01"/>
    <w:rsid w:val="00B52FAA"/>
    <w:rsid w:val="00B5476F"/>
    <w:rsid w:val="00B55981"/>
    <w:rsid w:val="00B562E5"/>
    <w:rsid w:val="00B56845"/>
    <w:rsid w:val="00B56BCA"/>
    <w:rsid w:val="00B56E2A"/>
    <w:rsid w:val="00B5750C"/>
    <w:rsid w:val="00B578A6"/>
    <w:rsid w:val="00B57BE3"/>
    <w:rsid w:val="00B57D16"/>
    <w:rsid w:val="00B60691"/>
    <w:rsid w:val="00B61B02"/>
    <w:rsid w:val="00B61D0F"/>
    <w:rsid w:val="00B6220E"/>
    <w:rsid w:val="00B62850"/>
    <w:rsid w:val="00B6292A"/>
    <w:rsid w:val="00B64122"/>
    <w:rsid w:val="00B64D3A"/>
    <w:rsid w:val="00B64D7C"/>
    <w:rsid w:val="00B66025"/>
    <w:rsid w:val="00B6689C"/>
    <w:rsid w:val="00B66EC3"/>
    <w:rsid w:val="00B67384"/>
    <w:rsid w:val="00B678F1"/>
    <w:rsid w:val="00B67FE9"/>
    <w:rsid w:val="00B704F2"/>
    <w:rsid w:val="00B714A5"/>
    <w:rsid w:val="00B71934"/>
    <w:rsid w:val="00B71EC0"/>
    <w:rsid w:val="00B720B4"/>
    <w:rsid w:val="00B7219F"/>
    <w:rsid w:val="00B724DB"/>
    <w:rsid w:val="00B7250A"/>
    <w:rsid w:val="00B73F64"/>
    <w:rsid w:val="00B741E3"/>
    <w:rsid w:val="00B743C4"/>
    <w:rsid w:val="00B74E28"/>
    <w:rsid w:val="00B75301"/>
    <w:rsid w:val="00B75396"/>
    <w:rsid w:val="00B75AEB"/>
    <w:rsid w:val="00B76307"/>
    <w:rsid w:val="00B7663D"/>
    <w:rsid w:val="00B76758"/>
    <w:rsid w:val="00B77028"/>
    <w:rsid w:val="00B770FB"/>
    <w:rsid w:val="00B773F6"/>
    <w:rsid w:val="00B776AB"/>
    <w:rsid w:val="00B80427"/>
    <w:rsid w:val="00B809F8"/>
    <w:rsid w:val="00B818FD"/>
    <w:rsid w:val="00B824E3"/>
    <w:rsid w:val="00B82750"/>
    <w:rsid w:val="00B828CF"/>
    <w:rsid w:val="00B82958"/>
    <w:rsid w:val="00B82FDF"/>
    <w:rsid w:val="00B83484"/>
    <w:rsid w:val="00B836CC"/>
    <w:rsid w:val="00B838EA"/>
    <w:rsid w:val="00B83A8B"/>
    <w:rsid w:val="00B83C36"/>
    <w:rsid w:val="00B842FF"/>
    <w:rsid w:val="00B848DC"/>
    <w:rsid w:val="00B84B6A"/>
    <w:rsid w:val="00B84C1A"/>
    <w:rsid w:val="00B851DA"/>
    <w:rsid w:val="00B85248"/>
    <w:rsid w:val="00B85653"/>
    <w:rsid w:val="00B8586C"/>
    <w:rsid w:val="00B8599A"/>
    <w:rsid w:val="00B859F1"/>
    <w:rsid w:val="00B867BE"/>
    <w:rsid w:val="00B86F29"/>
    <w:rsid w:val="00B87C0A"/>
    <w:rsid w:val="00B90265"/>
    <w:rsid w:val="00B908C9"/>
    <w:rsid w:val="00B90BAC"/>
    <w:rsid w:val="00B9136C"/>
    <w:rsid w:val="00B92275"/>
    <w:rsid w:val="00B933C6"/>
    <w:rsid w:val="00B93878"/>
    <w:rsid w:val="00B93EC0"/>
    <w:rsid w:val="00B95B22"/>
    <w:rsid w:val="00B9616F"/>
    <w:rsid w:val="00B966A3"/>
    <w:rsid w:val="00B96A25"/>
    <w:rsid w:val="00B96A74"/>
    <w:rsid w:val="00B96D8C"/>
    <w:rsid w:val="00B96F0B"/>
    <w:rsid w:val="00B97185"/>
    <w:rsid w:val="00B975A1"/>
    <w:rsid w:val="00B97623"/>
    <w:rsid w:val="00B976CE"/>
    <w:rsid w:val="00B97A18"/>
    <w:rsid w:val="00B97D97"/>
    <w:rsid w:val="00BA002D"/>
    <w:rsid w:val="00BA0525"/>
    <w:rsid w:val="00BA0C0A"/>
    <w:rsid w:val="00BA1192"/>
    <w:rsid w:val="00BA1BAE"/>
    <w:rsid w:val="00BA1E09"/>
    <w:rsid w:val="00BA1F72"/>
    <w:rsid w:val="00BA284C"/>
    <w:rsid w:val="00BA29D0"/>
    <w:rsid w:val="00BA36BB"/>
    <w:rsid w:val="00BA36DA"/>
    <w:rsid w:val="00BA389D"/>
    <w:rsid w:val="00BA48F9"/>
    <w:rsid w:val="00BA4E0E"/>
    <w:rsid w:val="00BA53CE"/>
    <w:rsid w:val="00BA543A"/>
    <w:rsid w:val="00BA54E1"/>
    <w:rsid w:val="00BA5DA1"/>
    <w:rsid w:val="00BA5E70"/>
    <w:rsid w:val="00BA657B"/>
    <w:rsid w:val="00BB01F1"/>
    <w:rsid w:val="00BB0D1E"/>
    <w:rsid w:val="00BB0E76"/>
    <w:rsid w:val="00BB157E"/>
    <w:rsid w:val="00BB3183"/>
    <w:rsid w:val="00BB36DB"/>
    <w:rsid w:val="00BB3AAA"/>
    <w:rsid w:val="00BB42AA"/>
    <w:rsid w:val="00BB49DF"/>
    <w:rsid w:val="00BB4E1E"/>
    <w:rsid w:val="00BB520E"/>
    <w:rsid w:val="00BB53F0"/>
    <w:rsid w:val="00BB6976"/>
    <w:rsid w:val="00BB6F91"/>
    <w:rsid w:val="00BB7C89"/>
    <w:rsid w:val="00BB7E0C"/>
    <w:rsid w:val="00BC0049"/>
    <w:rsid w:val="00BC056D"/>
    <w:rsid w:val="00BC05DD"/>
    <w:rsid w:val="00BC0F42"/>
    <w:rsid w:val="00BC19B6"/>
    <w:rsid w:val="00BC1C4D"/>
    <w:rsid w:val="00BC1DDE"/>
    <w:rsid w:val="00BC269D"/>
    <w:rsid w:val="00BC2DCC"/>
    <w:rsid w:val="00BC3952"/>
    <w:rsid w:val="00BC39BA"/>
    <w:rsid w:val="00BC4ECD"/>
    <w:rsid w:val="00BC4FFD"/>
    <w:rsid w:val="00BC5C29"/>
    <w:rsid w:val="00BC5EE1"/>
    <w:rsid w:val="00BC5FC6"/>
    <w:rsid w:val="00BC6374"/>
    <w:rsid w:val="00BC6584"/>
    <w:rsid w:val="00BC6722"/>
    <w:rsid w:val="00BD084F"/>
    <w:rsid w:val="00BD09A6"/>
    <w:rsid w:val="00BD0A63"/>
    <w:rsid w:val="00BD0C69"/>
    <w:rsid w:val="00BD13A8"/>
    <w:rsid w:val="00BD1BB7"/>
    <w:rsid w:val="00BD1EE9"/>
    <w:rsid w:val="00BD2249"/>
    <w:rsid w:val="00BD2621"/>
    <w:rsid w:val="00BD2BD9"/>
    <w:rsid w:val="00BD419D"/>
    <w:rsid w:val="00BD4431"/>
    <w:rsid w:val="00BD4B78"/>
    <w:rsid w:val="00BD4C85"/>
    <w:rsid w:val="00BD54F6"/>
    <w:rsid w:val="00BD5C36"/>
    <w:rsid w:val="00BD603C"/>
    <w:rsid w:val="00BD612D"/>
    <w:rsid w:val="00BD6322"/>
    <w:rsid w:val="00BD6E67"/>
    <w:rsid w:val="00BD6E75"/>
    <w:rsid w:val="00BD6EF6"/>
    <w:rsid w:val="00BD741D"/>
    <w:rsid w:val="00BD7927"/>
    <w:rsid w:val="00BE0146"/>
    <w:rsid w:val="00BE142A"/>
    <w:rsid w:val="00BE2401"/>
    <w:rsid w:val="00BE269B"/>
    <w:rsid w:val="00BE274D"/>
    <w:rsid w:val="00BE2E57"/>
    <w:rsid w:val="00BE31B3"/>
    <w:rsid w:val="00BE32CD"/>
    <w:rsid w:val="00BE4829"/>
    <w:rsid w:val="00BE4963"/>
    <w:rsid w:val="00BE5F72"/>
    <w:rsid w:val="00BE6066"/>
    <w:rsid w:val="00BE65FC"/>
    <w:rsid w:val="00BE67C6"/>
    <w:rsid w:val="00BE68B8"/>
    <w:rsid w:val="00BE7229"/>
    <w:rsid w:val="00BE7F91"/>
    <w:rsid w:val="00BF05D9"/>
    <w:rsid w:val="00BF0E9A"/>
    <w:rsid w:val="00BF181E"/>
    <w:rsid w:val="00BF2A79"/>
    <w:rsid w:val="00BF409B"/>
    <w:rsid w:val="00BF53A3"/>
    <w:rsid w:val="00BF53E9"/>
    <w:rsid w:val="00BF6E09"/>
    <w:rsid w:val="00BF75BC"/>
    <w:rsid w:val="00C0323C"/>
    <w:rsid w:val="00C03695"/>
    <w:rsid w:val="00C0459A"/>
    <w:rsid w:val="00C059AE"/>
    <w:rsid w:val="00C066CF"/>
    <w:rsid w:val="00C06FAF"/>
    <w:rsid w:val="00C07534"/>
    <w:rsid w:val="00C07625"/>
    <w:rsid w:val="00C07685"/>
    <w:rsid w:val="00C07FDE"/>
    <w:rsid w:val="00C10142"/>
    <w:rsid w:val="00C10360"/>
    <w:rsid w:val="00C10D7D"/>
    <w:rsid w:val="00C112CC"/>
    <w:rsid w:val="00C1188A"/>
    <w:rsid w:val="00C11C02"/>
    <w:rsid w:val="00C126A0"/>
    <w:rsid w:val="00C128DC"/>
    <w:rsid w:val="00C12BAF"/>
    <w:rsid w:val="00C12CAA"/>
    <w:rsid w:val="00C13156"/>
    <w:rsid w:val="00C135C0"/>
    <w:rsid w:val="00C135C3"/>
    <w:rsid w:val="00C13724"/>
    <w:rsid w:val="00C13794"/>
    <w:rsid w:val="00C14A10"/>
    <w:rsid w:val="00C14BDA"/>
    <w:rsid w:val="00C15269"/>
    <w:rsid w:val="00C15488"/>
    <w:rsid w:val="00C155A9"/>
    <w:rsid w:val="00C161E9"/>
    <w:rsid w:val="00C16D7F"/>
    <w:rsid w:val="00C17295"/>
    <w:rsid w:val="00C172A0"/>
    <w:rsid w:val="00C17E23"/>
    <w:rsid w:val="00C20099"/>
    <w:rsid w:val="00C20246"/>
    <w:rsid w:val="00C20FAB"/>
    <w:rsid w:val="00C2121F"/>
    <w:rsid w:val="00C21B75"/>
    <w:rsid w:val="00C21D6B"/>
    <w:rsid w:val="00C21E0A"/>
    <w:rsid w:val="00C21E98"/>
    <w:rsid w:val="00C225EF"/>
    <w:rsid w:val="00C23589"/>
    <w:rsid w:val="00C23AB1"/>
    <w:rsid w:val="00C2487C"/>
    <w:rsid w:val="00C248DE"/>
    <w:rsid w:val="00C24DE7"/>
    <w:rsid w:val="00C26771"/>
    <w:rsid w:val="00C270F9"/>
    <w:rsid w:val="00C278E2"/>
    <w:rsid w:val="00C30094"/>
    <w:rsid w:val="00C303FD"/>
    <w:rsid w:val="00C31486"/>
    <w:rsid w:val="00C3292A"/>
    <w:rsid w:val="00C329D3"/>
    <w:rsid w:val="00C32EEA"/>
    <w:rsid w:val="00C336F8"/>
    <w:rsid w:val="00C33C7C"/>
    <w:rsid w:val="00C33E41"/>
    <w:rsid w:val="00C348AE"/>
    <w:rsid w:val="00C34B95"/>
    <w:rsid w:val="00C35CCA"/>
    <w:rsid w:val="00C35F17"/>
    <w:rsid w:val="00C35F7C"/>
    <w:rsid w:val="00C3605F"/>
    <w:rsid w:val="00C36228"/>
    <w:rsid w:val="00C366B5"/>
    <w:rsid w:val="00C371AB"/>
    <w:rsid w:val="00C37855"/>
    <w:rsid w:val="00C37F60"/>
    <w:rsid w:val="00C4042C"/>
    <w:rsid w:val="00C40517"/>
    <w:rsid w:val="00C4098A"/>
    <w:rsid w:val="00C4104A"/>
    <w:rsid w:val="00C4193C"/>
    <w:rsid w:val="00C42C5A"/>
    <w:rsid w:val="00C43029"/>
    <w:rsid w:val="00C4325A"/>
    <w:rsid w:val="00C432AE"/>
    <w:rsid w:val="00C435B3"/>
    <w:rsid w:val="00C437B1"/>
    <w:rsid w:val="00C439AE"/>
    <w:rsid w:val="00C43C5E"/>
    <w:rsid w:val="00C43D49"/>
    <w:rsid w:val="00C441C8"/>
    <w:rsid w:val="00C441D1"/>
    <w:rsid w:val="00C4420E"/>
    <w:rsid w:val="00C449F5"/>
    <w:rsid w:val="00C44C89"/>
    <w:rsid w:val="00C44EE3"/>
    <w:rsid w:val="00C4548D"/>
    <w:rsid w:val="00C45BD4"/>
    <w:rsid w:val="00C4628B"/>
    <w:rsid w:val="00C464E6"/>
    <w:rsid w:val="00C466A7"/>
    <w:rsid w:val="00C467BF"/>
    <w:rsid w:val="00C46802"/>
    <w:rsid w:val="00C4735F"/>
    <w:rsid w:val="00C474EA"/>
    <w:rsid w:val="00C47910"/>
    <w:rsid w:val="00C47D49"/>
    <w:rsid w:val="00C506D0"/>
    <w:rsid w:val="00C507B6"/>
    <w:rsid w:val="00C5091B"/>
    <w:rsid w:val="00C51C35"/>
    <w:rsid w:val="00C51C93"/>
    <w:rsid w:val="00C52979"/>
    <w:rsid w:val="00C530C6"/>
    <w:rsid w:val="00C53732"/>
    <w:rsid w:val="00C53B79"/>
    <w:rsid w:val="00C5440F"/>
    <w:rsid w:val="00C55618"/>
    <w:rsid w:val="00C5564A"/>
    <w:rsid w:val="00C56D52"/>
    <w:rsid w:val="00C56E66"/>
    <w:rsid w:val="00C57D11"/>
    <w:rsid w:val="00C601B9"/>
    <w:rsid w:val="00C6024E"/>
    <w:rsid w:val="00C60E31"/>
    <w:rsid w:val="00C610F8"/>
    <w:rsid w:val="00C61397"/>
    <w:rsid w:val="00C63393"/>
    <w:rsid w:val="00C642B9"/>
    <w:rsid w:val="00C649C0"/>
    <w:rsid w:val="00C64D55"/>
    <w:rsid w:val="00C6540C"/>
    <w:rsid w:val="00C6637B"/>
    <w:rsid w:val="00C665B0"/>
    <w:rsid w:val="00C67433"/>
    <w:rsid w:val="00C67F8E"/>
    <w:rsid w:val="00C702B1"/>
    <w:rsid w:val="00C71963"/>
    <w:rsid w:val="00C71F59"/>
    <w:rsid w:val="00C73755"/>
    <w:rsid w:val="00C73944"/>
    <w:rsid w:val="00C74833"/>
    <w:rsid w:val="00C7532E"/>
    <w:rsid w:val="00C75863"/>
    <w:rsid w:val="00C76B8F"/>
    <w:rsid w:val="00C76C1F"/>
    <w:rsid w:val="00C776D3"/>
    <w:rsid w:val="00C77FC8"/>
    <w:rsid w:val="00C80EF3"/>
    <w:rsid w:val="00C81291"/>
    <w:rsid w:val="00C81882"/>
    <w:rsid w:val="00C819D9"/>
    <w:rsid w:val="00C81D60"/>
    <w:rsid w:val="00C81DE5"/>
    <w:rsid w:val="00C8372F"/>
    <w:rsid w:val="00C850D1"/>
    <w:rsid w:val="00C8547B"/>
    <w:rsid w:val="00C8548C"/>
    <w:rsid w:val="00C85D61"/>
    <w:rsid w:val="00C85FB7"/>
    <w:rsid w:val="00C86718"/>
    <w:rsid w:val="00C902A9"/>
    <w:rsid w:val="00C905FD"/>
    <w:rsid w:val="00C906C5"/>
    <w:rsid w:val="00C90802"/>
    <w:rsid w:val="00C9083E"/>
    <w:rsid w:val="00C90BFD"/>
    <w:rsid w:val="00C9112D"/>
    <w:rsid w:val="00C9138F"/>
    <w:rsid w:val="00C91F75"/>
    <w:rsid w:val="00C924CF"/>
    <w:rsid w:val="00C93085"/>
    <w:rsid w:val="00C93E03"/>
    <w:rsid w:val="00C94995"/>
    <w:rsid w:val="00C94C43"/>
    <w:rsid w:val="00C95A0A"/>
    <w:rsid w:val="00C96022"/>
    <w:rsid w:val="00C96081"/>
    <w:rsid w:val="00C9694D"/>
    <w:rsid w:val="00C96E6E"/>
    <w:rsid w:val="00C96F40"/>
    <w:rsid w:val="00C9718F"/>
    <w:rsid w:val="00C972F1"/>
    <w:rsid w:val="00C97FBD"/>
    <w:rsid w:val="00CA01B4"/>
    <w:rsid w:val="00CA025E"/>
    <w:rsid w:val="00CA02F1"/>
    <w:rsid w:val="00CA0673"/>
    <w:rsid w:val="00CA08EA"/>
    <w:rsid w:val="00CA0940"/>
    <w:rsid w:val="00CA2BC0"/>
    <w:rsid w:val="00CA30F9"/>
    <w:rsid w:val="00CA31E8"/>
    <w:rsid w:val="00CA40F4"/>
    <w:rsid w:val="00CA41A1"/>
    <w:rsid w:val="00CA58A1"/>
    <w:rsid w:val="00CA5947"/>
    <w:rsid w:val="00CA5B93"/>
    <w:rsid w:val="00CA5C3C"/>
    <w:rsid w:val="00CA5CA7"/>
    <w:rsid w:val="00CA64D7"/>
    <w:rsid w:val="00CA6F1E"/>
    <w:rsid w:val="00CA7355"/>
    <w:rsid w:val="00CA735E"/>
    <w:rsid w:val="00CA76C3"/>
    <w:rsid w:val="00CA774D"/>
    <w:rsid w:val="00CA78B2"/>
    <w:rsid w:val="00CA7FD6"/>
    <w:rsid w:val="00CB037A"/>
    <w:rsid w:val="00CB0B7A"/>
    <w:rsid w:val="00CB133A"/>
    <w:rsid w:val="00CB1470"/>
    <w:rsid w:val="00CB1FC6"/>
    <w:rsid w:val="00CB2685"/>
    <w:rsid w:val="00CB32EA"/>
    <w:rsid w:val="00CB351C"/>
    <w:rsid w:val="00CB3705"/>
    <w:rsid w:val="00CB4538"/>
    <w:rsid w:val="00CB483D"/>
    <w:rsid w:val="00CB4C7D"/>
    <w:rsid w:val="00CB50CC"/>
    <w:rsid w:val="00CB5540"/>
    <w:rsid w:val="00CB57CC"/>
    <w:rsid w:val="00CB6602"/>
    <w:rsid w:val="00CB66C2"/>
    <w:rsid w:val="00CB6BE7"/>
    <w:rsid w:val="00CB756E"/>
    <w:rsid w:val="00CB7F02"/>
    <w:rsid w:val="00CC037C"/>
    <w:rsid w:val="00CC05C3"/>
    <w:rsid w:val="00CC0855"/>
    <w:rsid w:val="00CC0DE7"/>
    <w:rsid w:val="00CC1CA1"/>
    <w:rsid w:val="00CC2DC7"/>
    <w:rsid w:val="00CC2E68"/>
    <w:rsid w:val="00CC3061"/>
    <w:rsid w:val="00CC3B47"/>
    <w:rsid w:val="00CC509A"/>
    <w:rsid w:val="00CC53AE"/>
    <w:rsid w:val="00CC541A"/>
    <w:rsid w:val="00CC5A4A"/>
    <w:rsid w:val="00CC5B02"/>
    <w:rsid w:val="00CC6D7C"/>
    <w:rsid w:val="00CC6F96"/>
    <w:rsid w:val="00CC7784"/>
    <w:rsid w:val="00CD068C"/>
    <w:rsid w:val="00CD1483"/>
    <w:rsid w:val="00CD197E"/>
    <w:rsid w:val="00CD1CDD"/>
    <w:rsid w:val="00CD3627"/>
    <w:rsid w:val="00CD367D"/>
    <w:rsid w:val="00CD4DA8"/>
    <w:rsid w:val="00CD541C"/>
    <w:rsid w:val="00CD5F5C"/>
    <w:rsid w:val="00CD601A"/>
    <w:rsid w:val="00CD684B"/>
    <w:rsid w:val="00CD7E63"/>
    <w:rsid w:val="00CE04F7"/>
    <w:rsid w:val="00CE059D"/>
    <w:rsid w:val="00CE0B9C"/>
    <w:rsid w:val="00CE0D54"/>
    <w:rsid w:val="00CE0E4E"/>
    <w:rsid w:val="00CE16F0"/>
    <w:rsid w:val="00CE200B"/>
    <w:rsid w:val="00CE271F"/>
    <w:rsid w:val="00CE2BC5"/>
    <w:rsid w:val="00CE38A5"/>
    <w:rsid w:val="00CE3F42"/>
    <w:rsid w:val="00CE3FEA"/>
    <w:rsid w:val="00CE4023"/>
    <w:rsid w:val="00CE53E6"/>
    <w:rsid w:val="00CE5F02"/>
    <w:rsid w:val="00CE6721"/>
    <w:rsid w:val="00CE70B2"/>
    <w:rsid w:val="00CE7BD1"/>
    <w:rsid w:val="00CF0341"/>
    <w:rsid w:val="00CF0A74"/>
    <w:rsid w:val="00CF0E8C"/>
    <w:rsid w:val="00CF18AB"/>
    <w:rsid w:val="00CF1A8E"/>
    <w:rsid w:val="00CF2355"/>
    <w:rsid w:val="00CF267B"/>
    <w:rsid w:val="00CF2FFC"/>
    <w:rsid w:val="00CF337F"/>
    <w:rsid w:val="00CF37C5"/>
    <w:rsid w:val="00CF3912"/>
    <w:rsid w:val="00CF3A8D"/>
    <w:rsid w:val="00CF6634"/>
    <w:rsid w:val="00CF66D3"/>
    <w:rsid w:val="00CF6AA6"/>
    <w:rsid w:val="00CF6B1D"/>
    <w:rsid w:val="00CF6CA1"/>
    <w:rsid w:val="00CF723C"/>
    <w:rsid w:val="00CF771A"/>
    <w:rsid w:val="00CF77E5"/>
    <w:rsid w:val="00CF7E84"/>
    <w:rsid w:val="00CF7FF6"/>
    <w:rsid w:val="00D00195"/>
    <w:rsid w:val="00D00C48"/>
    <w:rsid w:val="00D00D8B"/>
    <w:rsid w:val="00D019CB"/>
    <w:rsid w:val="00D01BC1"/>
    <w:rsid w:val="00D02331"/>
    <w:rsid w:val="00D023F5"/>
    <w:rsid w:val="00D02574"/>
    <w:rsid w:val="00D02851"/>
    <w:rsid w:val="00D02996"/>
    <w:rsid w:val="00D04866"/>
    <w:rsid w:val="00D04E46"/>
    <w:rsid w:val="00D0501E"/>
    <w:rsid w:val="00D05409"/>
    <w:rsid w:val="00D05AE5"/>
    <w:rsid w:val="00D060A8"/>
    <w:rsid w:val="00D06201"/>
    <w:rsid w:val="00D062CB"/>
    <w:rsid w:val="00D069EE"/>
    <w:rsid w:val="00D074CA"/>
    <w:rsid w:val="00D07AAC"/>
    <w:rsid w:val="00D108A3"/>
    <w:rsid w:val="00D112D6"/>
    <w:rsid w:val="00D1159C"/>
    <w:rsid w:val="00D11892"/>
    <w:rsid w:val="00D12982"/>
    <w:rsid w:val="00D12B55"/>
    <w:rsid w:val="00D1303E"/>
    <w:rsid w:val="00D1397D"/>
    <w:rsid w:val="00D14A9E"/>
    <w:rsid w:val="00D151E9"/>
    <w:rsid w:val="00D15B01"/>
    <w:rsid w:val="00D15C98"/>
    <w:rsid w:val="00D166F1"/>
    <w:rsid w:val="00D17C98"/>
    <w:rsid w:val="00D17D9F"/>
    <w:rsid w:val="00D17E79"/>
    <w:rsid w:val="00D17EEC"/>
    <w:rsid w:val="00D2003B"/>
    <w:rsid w:val="00D20440"/>
    <w:rsid w:val="00D20949"/>
    <w:rsid w:val="00D2110B"/>
    <w:rsid w:val="00D2128C"/>
    <w:rsid w:val="00D21DE4"/>
    <w:rsid w:val="00D21E26"/>
    <w:rsid w:val="00D220E0"/>
    <w:rsid w:val="00D220F2"/>
    <w:rsid w:val="00D222FE"/>
    <w:rsid w:val="00D22FDE"/>
    <w:rsid w:val="00D232E2"/>
    <w:rsid w:val="00D233AA"/>
    <w:rsid w:val="00D23E8F"/>
    <w:rsid w:val="00D251BC"/>
    <w:rsid w:val="00D2560B"/>
    <w:rsid w:val="00D25675"/>
    <w:rsid w:val="00D2675B"/>
    <w:rsid w:val="00D26EC4"/>
    <w:rsid w:val="00D27655"/>
    <w:rsid w:val="00D27F27"/>
    <w:rsid w:val="00D30A7B"/>
    <w:rsid w:val="00D31C83"/>
    <w:rsid w:val="00D32F32"/>
    <w:rsid w:val="00D33466"/>
    <w:rsid w:val="00D33602"/>
    <w:rsid w:val="00D337F0"/>
    <w:rsid w:val="00D33ABA"/>
    <w:rsid w:val="00D3584B"/>
    <w:rsid w:val="00D36494"/>
    <w:rsid w:val="00D367A1"/>
    <w:rsid w:val="00D369E2"/>
    <w:rsid w:val="00D375CB"/>
    <w:rsid w:val="00D375E2"/>
    <w:rsid w:val="00D37889"/>
    <w:rsid w:val="00D40251"/>
    <w:rsid w:val="00D40564"/>
    <w:rsid w:val="00D40C7E"/>
    <w:rsid w:val="00D412F7"/>
    <w:rsid w:val="00D42ACB"/>
    <w:rsid w:val="00D44879"/>
    <w:rsid w:val="00D449C4"/>
    <w:rsid w:val="00D44C51"/>
    <w:rsid w:val="00D450A0"/>
    <w:rsid w:val="00D454CD"/>
    <w:rsid w:val="00D45C23"/>
    <w:rsid w:val="00D45E0A"/>
    <w:rsid w:val="00D469FC"/>
    <w:rsid w:val="00D46DDE"/>
    <w:rsid w:val="00D46EB1"/>
    <w:rsid w:val="00D47685"/>
    <w:rsid w:val="00D47897"/>
    <w:rsid w:val="00D479CC"/>
    <w:rsid w:val="00D47DA1"/>
    <w:rsid w:val="00D50364"/>
    <w:rsid w:val="00D50517"/>
    <w:rsid w:val="00D50A02"/>
    <w:rsid w:val="00D50A89"/>
    <w:rsid w:val="00D51B8B"/>
    <w:rsid w:val="00D51D2F"/>
    <w:rsid w:val="00D52FDD"/>
    <w:rsid w:val="00D5342B"/>
    <w:rsid w:val="00D535C7"/>
    <w:rsid w:val="00D53733"/>
    <w:rsid w:val="00D53B7A"/>
    <w:rsid w:val="00D54476"/>
    <w:rsid w:val="00D5450D"/>
    <w:rsid w:val="00D54C9D"/>
    <w:rsid w:val="00D54E60"/>
    <w:rsid w:val="00D55EB0"/>
    <w:rsid w:val="00D561C1"/>
    <w:rsid w:val="00D56463"/>
    <w:rsid w:val="00D569CB"/>
    <w:rsid w:val="00D5719C"/>
    <w:rsid w:val="00D60482"/>
    <w:rsid w:val="00D61389"/>
    <w:rsid w:val="00D616C0"/>
    <w:rsid w:val="00D61F27"/>
    <w:rsid w:val="00D620FA"/>
    <w:rsid w:val="00D6218D"/>
    <w:rsid w:val="00D62414"/>
    <w:rsid w:val="00D649B9"/>
    <w:rsid w:val="00D64BAA"/>
    <w:rsid w:val="00D64D12"/>
    <w:rsid w:val="00D64F6C"/>
    <w:rsid w:val="00D66D94"/>
    <w:rsid w:val="00D674A3"/>
    <w:rsid w:val="00D7087D"/>
    <w:rsid w:val="00D71227"/>
    <w:rsid w:val="00D71E4B"/>
    <w:rsid w:val="00D71F99"/>
    <w:rsid w:val="00D72BE6"/>
    <w:rsid w:val="00D73A58"/>
    <w:rsid w:val="00D740D4"/>
    <w:rsid w:val="00D7422E"/>
    <w:rsid w:val="00D7520E"/>
    <w:rsid w:val="00D7588D"/>
    <w:rsid w:val="00D76140"/>
    <w:rsid w:val="00D7627A"/>
    <w:rsid w:val="00D76511"/>
    <w:rsid w:val="00D76E8B"/>
    <w:rsid w:val="00D77085"/>
    <w:rsid w:val="00D77DE6"/>
    <w:rsid w:val="00D77F6D"/>
    <w:rsid w:val="00D801FC"/>
    <w:rsid w:val="00D80CC6"/>
    <w:rsid w:val="00D81384"/>
    <w:rsid w:val="00D81389"/>
    <w:rsid w:val="00D815F3"/>
    <w:rsid w:val="00D82171"/>
    <w:rsid w:val="00D82750"/>
    <w:rsid w:val="00D83134"/>
    <w:rsid w:val="00D83327"/>
    <w:rsid w:val="00D83875"/>
    <w:rsid w:val="00D83F81"/>
    <w:rsid w:val="00D84B12"/>
    <w:rsid w:val="00D86003"/>
    <w:rsid w:val="00D860B1"/>
    <w:rsid w:val="00D861FC"/>
    <w:rsid w:val="00D8654D"/>
    <w:rsid w:val="00D8772E"/>
    <w:rsid w:val="00D87925"/>
    <w:rsid w:val="00D9095C"/>
    <w:rsid w:val="00D90F37"/>
    <w:rsid w:val="00D91260"/>
    <w:rsid w:val="00D91924"/>
    <w:rsid w:val="00D92615"/>
    <w:rsid w:val="00D92A41"/>
    <w:rsid w:val="00D92DB0"/>
    <w:rsid w:val="00D932E2"/>
    <w:rsid w:val="00D94526"/>
    <w:rsid w:val="00D94DC6"/>
    <w:rsid w:val="00D95048"/>
    <w:rsid w:val="00D958C9"/>
    <w:rsid w:val="00D9696D"/>
    <w:rsid w:val="00D973E0"/>
    <w:rsid w:val="00D97A77"/>
    <w:rsid w:val="00D97C52"/>
    <w:rsid w:val="00D97FA1"/>
    <w:rsid w:val="00DA077B"/>
    <w:rsid w:val="00DA09BA"/>
    <w:rsid w:val="00DA0A05"/>
    <w:rsid w:val="00DA0B5C"/>
    <w:rsid w:val="00DA19EC"/>
    <w:rsid w:val="00DA2516"/>
    <w:rsid w:val="00DA34AC"/>
    <w:rsid w:val="00DA3C98"/>
    <w:rsid w:val="00DA421A"/>
    <w:rsid w:val="00DA4712"/>
    <w:rsid w:val="00DA5323"/>
    <w:rsid w:val="00DA55C8"/>
    <w:rsid w:val="00DA5B8F"/>
    <w:rsid w:val="00DA5E7E"/>
    <w:rsid w:val="00DA686C"/>
    <w:rsid w:val="00DA6A1F"/>
    <w:rsid w:val="00DA7090"/>
    <w:rsid w:val="00DA72F5"/>
    <w:rsid w:val="00DB017B"/>
    <w:rsid w:val="00DB0209"/>
    <w:rsid w:val="00DB0431"/>
    <w:rsid w:val="00DB137F"/>
    <w:rsid w:val="00DB1A5B"/>
    <w:rsid w:val="00DB1BD0"/>
    <w:rsid w:val="00DB1FD2"/>
    <w:rsid w:val="00DB245F"/>
    <w:rsid w:val="00DB24D2"/>
    <w:rsid w:val="00DB3170"/>
    <w:rsid w:val="00DB31E3"/>
    <w:rsid w:val="00DB3365"/>
    <w:rsid w:val="00DB3B13"/>
    <w:rsid w:val="00DB3C58"/>
    <w:rsid w:val="00DB3CEB"/>
    <w:rsid w:val="00DB403D"/>
    <w:rsid w:val="00DB4279"/>
    <w:rsid w:val="00DB4A8A"/>
    <w:rsid w:val="00DB4BBA"/>
    <w:rsid w:val="00DB5F7B"/>
    <w:rsid w:val="00DB6304"/>
    <w:rsid w:val="00DB6465"/>
    <w:rsid w:val="00DB68A2"/>
    <w:rsid w:val="00DB6AF5"/>
    <w:rsid w:val="00DB7479"/>
    <w:rsid w:val="00DC09CB"/>
    <w:rsid w:val="00DC246F"/>
    <w:rsid w:val="00DC24CC"/>
    <w:rsid w:val="00DC2FAC"/>
    <w:rsid w:val="00DC4008"/>
    <w:rsid w:val="00DC4568"/>
    <w:rsid w:val="00DC4D93"/>
    <w:rsid w:val="00DC5A15"/>
    <w:rsid w:val="00DC7B7A"/>
    <w:rsid w:val="00DD04B5"/>
    <w:rsid w:val="00DD0BEF"/>
    <w:rsid w:val="00DD1AE8"/>
    <w:rsid w:val="00DD1C37"/>
    <w:rsid w:val="00DD24DF"/>
    <w:rsid w:val="00DD252E"/>
    <w:rsid w:val="00DD3AE4"/>
    <w:rsid w:val="00DD4394"/>
    <w:rsid w:val="00DD43A0"/>
    <w:rsid w:val="00DD58FD"/>
    <w:rsid w:val="00DD5917"/>
    <w:rsid w:val="00DD5F2D"/>
    <w:rsid w:val="00DD6989"/>
    <w:rsid w:val="00DD6B49"/>
    <w:rsid w:val="00DD74BC"/>
    <w:rsid w:val="00DD7589"/>
    <w:rsid w:val="00DD760B"/>
    <w:rsid w:val="00DD77FE"/>
    <w:rsid w:val="00DE04AB"/>
    <w:rsid w:val="00DE0D03"/>
    <w:rsid w:val="00DE1585"/>
    <w:rsid w:val="00DE184E"/>
    <w:rsid w:val="00DE26E1"/>
    <w:rsid w:val="00DE27BA"/>
    <w:rsid w:val="00DE2D7B"/>
    <w:rsid w:val="00DE3EF1"/>
    <w:rsid w:val="00DE453E"/>
    <w:rsid w:val="00DE4594"/>
    <w:rsid w:val="00DE4DAC"/>
    <w:rsid w:val="00DE5791"/>
    <w:rsid w:val="00DE57B0"/>
    <w:rsid w:val="00DE5949"/>
    <w:rsid w:val="00DE5D93"/>
    <w:rsid w:val="00DE5FC1"/>
    <w:rsid w:val="00DE6378"/>
    <w:rsid w:val="00DE650D"/>
    <w:rsid w:val="00DE6533"/>
    <w:rsid w:val="00DE6A77"/>
    <w:rsid w:val="00DE77C8"/>
    <w:rsid w:val="00DE7897"/>
    <w:rsid w:val="00DF1128"/>
    <w:rsid w:val="00DF150E"/>
    <w:rsid w:val="00DF1F70"/>
    <w:rsid w:val="00DF1FA5"/>
    <w:rsid w:val="00DF2309"/>
    <w:rsid w:val="00DF3C87"/>
    <w:rsid w:val="00DF401B"/>
    <w:rsid w:val="00DF46C0"/>
    <w:rsid w:val="00DF5DC1"/>
    <w:rsid w:val="00DF66DF"/>
    <w:rsid w:val="00DF690B"/>
    <w:rsid w:val="00DF7335"/>
    <w:rsid w:val="00DF7700"/>
    <w:rsid w:val="00DF7EF3"/>
    <w:rsid w:val="00E00705"/>
    <w:rsid w:val="00E017F3"/>
    <w:rsid w:val="00E02253"/>
    <w:rsid w:val="00E02663"/>
    <w:rsid w:val="00E02B54"/>
    <w:rsid w:val="00E02D7C"/>
    <w:rsid w:val="00E032A4"/>
    <w:rsid w:val="00E03F96"/>
    <w:rsid w:val="00E054B5"/>
    <w:rsid w:val="00E06876"/>
    <w:rsid w:val="00E07D84"/>
    <w:rsid w:val="00E07EB5"/>
    <w:rsid w:val="00E101FB"/>
    <w:rsid w:val="00E10A79"/>
    <w:rsid w:val="00E11246"/>
    <w:rsid w:val="00E1141D"/>
    <w:rsid w:val="00E1142A"/>
    <w:rsid w:val="00E11EC9"/>
    <w:rsid w:val="00E12654"/>
    <w:rsid w:val="00E13214"/>
    <w:rsid w:val="00E13577"/>
    <w:rsid w:val="00E13915"/>
    <w:rsid w:val="00E13E8C"/>
    <w:rsid w:val="00E13EB7"/>
    <w:rsid w:val="00E1459B"/>
    <w:rsid w:val="00E14CBD"/>
    <w:rsid w:val="00E14E54"/>
    <w:rsid w:val="00E15BEF"/>
    <w:rsid w:val="00E15CC0"/>
    <w:rsid w:val="00E15F08"/>
    <w:rsid w:val="00E16070"/>
    <w:rsid w:val="00E16077"/>
    <w:rsid w:val="00E1670A"/>
    <w:rsid w:val="00E16853"/>
    <w:rsid w:val="00E16F5A"/>
    <w:rsid w:val="00E170D5"/>
    <w:rsid w:val="00E17242"/>
    <w:rsid w:val="00E17434"/>
    <w:rsid w:val="00E1774B"/>
    <w:rsid w:val="00E1776F"/>
    <w:rsid w:val="00E17C19"/>
    <w:rsid w:val="00E17DA1"/>
    <w:rsid w:val="00E17F0F"/>
    <w:rsid w:val="00E2078B"/>
    <w:rsid w:val="00E214F6"/>
    <w:rsid w:val="00E2261E"/>
    <w:rsid w:val="00E226C2"/>
    <w:rsid w:val="00E24222"/>
    <w:rsid w:val="00E2445F"/>
    <w:rsid w:val="00E24DB1"/>
    <w:rsid w:val="00E2677C"/>
    <w:rsid w:val="00E26BC6"/>
    <w:rsid w:val="00E27575"/>
    <w:rsid w:val="00E27E75"/>
    <w:rsid w:val="00E308F8"/>
    <w:rsid w:val="00E30D13"/>
    <w:rsid w:val="00E3187B"/>
    <w:rsid w:val="00E31D29"/>
    <w:rsid w:val="00E32582"/>
    <w:rsid w:val="00E328A1"/>
    <w:rsid w:val="00E33762"/>
    <w:rsid w:val="00E338DF"/>
    <w:rsid w:val="00E33B57"/>
    <w:rsid w:val="00E34A2E"/>
    <w:rsid w:val="00E34DD2"/>
    <w:rsid w:val="00E354E7"/>
    <w:rsid w:val="00E3583C"/>
    <w:rsid w:val="00E35BC6"/>
    <w:rsid w:val="00E35C1A"/>
    <w:rsid w:val="00E36568"/>
    <w:rsid w:val="00E40666"/>
    <w:rsid w:val="00E41C78"/>
    <w:rsid w:val="00E420C1"/>
    <w:rsid w:val="00E42833"/>
    <w:rsid w:val="00E428C1"/>
    <w:rsid w:val="00E43A9A"/>
    <w:rsid w:val="00E445B0"/>
    <w:rsid w:val="00E45296"/>
    <w:rsid w:val="00E45C3E"/>
    <w:rsid w:val="00E45D7C"/>
    <w:rsid w:val="00E46CFB"/>
    <w:rsid w:val="00E47B7F"/>
    <w:rsid w:val="00E507D9"/>
    <w:rsid w:val="00E50CD9"/>
    <w:rsid w:val="00E515AD"/>
    <w:rsid w:val="00E51ABF"/>
    <w:rsid w:val="00E51E92"/>
    <w:rsid w:val="00E5240E"/>
    <w:rsid w:val="00E524CE"/>
    <w:rsid w:val="00E53A76"/>
    <w:rsid w:val="00E53C72"/>
    <w:rsid w:val="00E54029"/>
    <w:rsid w:val="00E559C8"/>
    <w:rsid w:val="00E564AF"/>
    <w:rsid w:val="00E56C46"/>
    <w:rsid w:val="00E57568"/>
    <w:rsid w:val="00E578AC"/>
    <w:rsid w:val="00E60E6E"/>
    <w:rsid w:val="00E610C3"/>
    <w:rsid w:val="00E610FE"/>
    <w:rsid w:val="00E613AB"/>
    <w:rsid w:val="00E614C9"/>
    <w:rsid w:val="00E61624"/>
    <w:rsid w:val="00E61D16"/>
    <w:rsid w:val="00E620E7"/>
    <w:rsid w:val="00E62A9F"/>
    <w:rsid w:val="00E64EF7"/>
    <w:rsid w:val="00E65B26"/>
    <w:rsid w:val="00E66336"/>
    <w:rsid w:val="00E664BE"/>
    <w:rsid w:val="00E66799"/>
    <w:rsid w:val="00E67131"/>
    <w:rsid w:val="00E7072B"/>
    <w:rsid w:val="00E70E58"/>
    <w:rsid w:val="00E7171F"/>
    <w:rsid w:val="00E71A91"/>
    <w:rsid w:val="00E7203C"/>
    <w:rsid w:val="00E7221C"/>
    <w:rsid w:val="00E7227D"/>
    <w:rsid w:val="00E72BAA"/>
    <w:rsid w:val="00E7336B"/>
    <w:rsid w:val="00E736E4"/>
    <w:rsid w:val="00E740EE"/>
    <w:rsid w:val="00E742F4"/>
    <w:rsid w:val="00E754B6"/>
    <w:rsid w:val="00E7592F"/>
    <w:rsid w:val="00E75DF5"/>
    <w:rsid w:val="00E76DF6"/>
    <w:rsid w:val="00E773DA"/>
    <w:rsid w:val="00E7755A"/>
    <w:rsid w:val="00E7790B"/>
    <w:rsid w:val="00E8002D"/>
    <w:rsid w:val="00E800AC"/>
    <w:rsid w:val="00E805DD"/>
    <w:rsid w:val="00E81503"/>
    <w:rsid w:val="00E81E5E"/>
    <w:rsid w:val="00E8277A"/>
    <w:rsid w:val="00E82B5A"/>
    <w:rsid w:val="00E8325E"/>
    <w:rsid w:val="00E835E2"/>
    <w:rsid w:val="00E864D1"/>
    <w:rsid w:val="00E86573"/>
    <w:rsid w:val="00E86802"/>
    <w:rsid w:val="00E870BB"/>
    <w:rsid w:val="00E8757B"/>
    <w:rsid w:val="00E877F7"/>
    <w:rsid w:val="00E87A37"/>
    <w:rsid w:val="00E87E36"/>
    <w:rsid w:val="00E90CB8"/>
    <w:rsid w:val="00E90F52"/>
    <w:rsid w:val="00E91767"/>
    <w:rsid w:val="00E91D2E"/>
    <w:rsid w:val="00E928F6"/>
    <w:rsid w:val="00E94689"/>
    <w:rsid w:val="00E94B36"/>
    <w:rsid w:val="00E94D7E"/>
    <w:rsid w:val="00E94EF7"/>
    <w:rsid w:val="00E95BFB"/>
    <w:rsid w:val="00E9615C"/>
    <w:rsid w:val="00E962EE"/>
    <w:rsid w:val="00E963A7"/>
    <w:rsid w:val="00E969EF"/>
    <w:rsid w:val="00E96BEE"/>
    <w:rsid w:val="00E97133"/>
    <w:rsid w:val="00E972A4"/>
    <w:rsid w:val="00E978D7"/>
    <w:rsid w:val="00E97C36"/>
    <w:rsid w:val="00E97EFC"/>
    <w:rsid w:val="00EA0B86"/>
    <w:rsid w:val="00EA16B9"/>
    <w:rsid w:val="00EA1BDA"/>
    <w:rsid w:val="00EA2251"/>
    <w:rsid w:val="00EA29D8"/>
    <w:rsid w:val="00EA381A"/>
    <w:rsid w:val="00EA3D68"/>
    <w:rsid w:val="00EA5063"/>
    <w:rsid w:val="00EA67B1"/>
    <w:rsid w:val="00EA68BD"/>
    <w:rsid w:val="00EA7830"/>
    <w:rsid w:val="00EA79D4"/>
    <w:rsid w:val="00EA7BDC"/>
    <w:rsid w:val="00EB069C"/>
    <w:rsid w:val="00EB17CA"/>
    <w:rsid w:val="00EB263B"/>
    <w:rsid w:val="00EB411F"/>
    <w:rsid w:val="00EB4567"/>
    <w:rsid w:val="00EB4FD0"/>
    <w:rsid w:val="00EB5899"/>
    <w:rsid w:val="00EB5AEF"/>
    <w:rsid w:val="00EB5BB5"/>
    <w:rsid w:val="00EB5C36"/>
    <w:rsid w:val="00EB607F"/>
    <w:rsid w:val="00EB7275"/>
    <w:rsid w:val="00EB72B5"/>
    <w:rsid w:val="00EB736D"/>
    <w:rsid w:val="00EB7ECE"/>
    <w:rsid w:val="00EC01BB"/>
    <w:rsid w:val="00EC0F2C"/>
    <w:rsid w:val="00EC1292"/>
    <w:rsid w:val="00EC2A4F"/>
    <w:rsid w:val="00EC2CCF"/>
    <w:rsid w:val="00EC2D98"/>
    <w:rsid w:val="00EC321B"/>
    <w:rsid w:val="00EC33DB"/>
    <w:rsid w:val="00EC444D"/>
    <w:rsid w:val="00EC4AA1"/>
    <w:rsid w:val="00EC4CD1"/>
    <w:rsid w:val="00EC569D"/>
    <w:rsid w:val="00EC5915"/>
    <w:rsid w:val="00EC5ABF"/>
    <w:rsid w:val="00EC5F8D"/>
    <w:rsid w:val="00EC6F84"/>
    <w:rsid w:val="00EC759C"/>
    <w:rsid w:val="00EC780F"/>
    <w:rsid w:val="00EC7A4E"/>
    <w:rsid w:val="00ED01A2"/>
    <w:rsid w:val="00ED0A99"/>
    <w:rsid w:val="00ED0FD2"/>
    <w:rsid w:val="00ED17EB"/>
    <w:rsid w:val="00ED3502"/>
    <w:rsid w:val="00ED4258"/>
    <w:rsid w:val="00ED47A6"/>
    <w:rsid w:val="00ED5B16"/>
    <w:rsid w:val="00ED61E0"/>
    <w:rsid w:val="00ED69E8"/>
    <w:rsid w:val="00ED732E"/>
    <w:rsid w:val="00ED74A8"/>
    <w:rsid w:val="00ED7F49"/>
    <w:rsid w:val="00EE024D"/>
    <w:rsid w:val="00EE0262"/>
    <w:rsid w:val="00EE04AA"/>
    <w:rsid w:val="00EE0583"/>
    <w:rsid w:val="00EE0802"/>
    <w:rsid w:val="00EE08EB"/>
    <w:rsid w:val="00EE0B1B"/>
    <w:rsid w:val="00EE0DFB"/>
    <w:rsid w:val="00EE15EC"/>
    <w:rsid w:val="00EE1D81"/>
    <w:rsid w:val="00EE1E2D"/>
    <w:rsid w:val="00EE23EE"/>
    <w:rsid w:val="00EE3526"/>
    <w:rsid w:val="00EE35E2"/>
    <w:rsid w:val="00EE3C67"/>
    <w:rsid w:val="00EE4472"/>
    <w:rsid w:val="00EE47F5"/>
    <w:rsid w:val="00EE4804"/>
    <w:rsid w:val="00EE4E98"/>
    <w:rsid w:val="00EE4F77"/>
    <w:rsid w:val="00EE552C"/>
    <w:rsid w:val="00EE555D"/>
    <w:rsid w:val="00EE579E"/>
    <w:rsid w:val="00EE5A2B"/>
    <w:rsid w:val="00EE5A5F"/>
    <w:rsid w:val="00EE5BE3"/>
    <w:rsid w:val="00EE69B0"/>
    <w:rsid w:val="00EE70C8"/>
    <w:rsid w:val="00EE7114"/>
    <w:rsid w:val="00EE7F3A"/>
    <w:rsid w:val="00EF015B"/>
    <w:rsid w:val="00EF0AAB"/>
    <w:rsid w:val="00EF0C7A"/>
    <w:rsid w:val="00EF0F06"/>
    <w:rsid w:val="00EF1110"/>
    <w:rsid w:val="00EF26BC"/>
    <w:rsid w:val="00EF2836"/>
    <w:rsid w:val="00EF2C0A"/>
    <w:rsid w:val="00EF2E2C"/>
    <w:rsid w:val="00EF324D"/>
    <w:rsid w:val="00EF34AA"/>
    <w:rsid w:val="00EF34BE"/>
    <w:rsid w:val="00EF3A0F"/>
    <w:rsid w:val="00EF4024"/>
    <w:rsid w:val="00EF4253"/>
    <w:rsid w:val="00EF46FB"/>
    <w:rsid w:val="00EF483B"/>
    <w:rsid w:val="00EF488C"/>
    <w:rsid w:val="00EF534B"/>
    <w:rsid w:val="00EF5678"/>
    <w:rsid w:val="00EF5762"/>
    <w:rsid w:val="00EF674A"/>
    <w:rsid w:val="00EF6A9B"/>
    <w:rsid w:val="00EF70C5"/>
    <w:rsid w:val="00EF7727"/>
    <w:rsid w:val="00EF794F"/>
    <w:rsid w:val="00EF7AA4"/>
    <w:rsid w:val="00EF7B0B"/>
    <w:rsid w:val="00F0037E"/>
    <w:rsid w:val="00F00777"/>
    <w:rsid w:val="00F0082B"/>
    <w:rsid w:val="00F00AA2"/>
    <w:rsid w:val="00F00D2E"/>
    <w:rsid w:val="00F01136"/>
    <w:rsid w:val="00F021EA"/>
    <w:rsid w:val="00F02266"/>
    <w:rsid w:val="00F036F7"/>
    <w:rsid w:val="00F03912"/>
    <w:rsid w:val="00F03B3B"/>
    <w:rsid w:val="00F03F68"/>
    <w:rsid w:val="00F047A7"/>
    <w:rsid w:val="00F05B48"/>
    <w:rsid w:val="00F06742"/>
    <w:rsid w:val="00F067F7"/>
    <w:rsid w:val="00F07AE0"/>
    <w:rsid w:val="00F1068D"/>
    <w:rsid w:val="00F10D69"/>
    <w:rsid w:val="00F11321"/>
    <w:rsid w:val="00F114FE"/>
    <w:rsid w:val="00F116B9"/>
    <w:rsid w:val="00F11891"/>
    <w:rsid w:val="00F12060"/>
    <w:rsid w:val="00F1224B"/>
    <w:rsid w:val="00F12556"/>
    <w:rsid w:val="00F12B2F"/>
    <w:rsid w:val="00F12E66"/>
    <w:rsid w:val="00F13642"/>
    <w:rsid w:val="00F13E4C"/>
    <w:rsid w:val="00F1438E"/>
    <w:rsid w:val="00F158B8"/>
    <w:rsid w:val="00F15A42"/>
    <w:rsid w:val="00F16115"/>
    <w:rsid w:val="00F162FF"/>
    <w:rsid w:val="00F169CD"/>
    <w:rsid w:val="00F16B2F"/>
    <w:rsid w:val="00F17887"/>
    <w:rsid w:val="00F20206"/>
    <w:rsid w:val="00F2065F"/>
    <w:rsid w:val="00F20E04"/>
    <w:rsid w:val="00F21051"/>
    <w:rsid w:val="00F212BC"/>
    <w:rsid w:val="00F21422"/>
    <w:rsid w:val="00F2179F"/>
    <w:rsid w:val="00F21A29"/>
    <w:rsid w:val="00F21C23"/>
    <w:rsid w:val="00F23139"/>
    <w:rsid w:val="00F23C65"/>
    <w:rsid w:val="00F24A47"/>
    <w:rsid w:val="00F24A61"/>
    <w:rsid w:val="00F25199"/>
    <w:rsid w:val="00F25BDF"/>
    <w:rsid w:val="00F261BD"/>
    <w:rsid w:val="00F272C6"/>
    <w:rsid w:val="00F27775"/>
    <w:rsid w:val="00F305AA"/>
    <w:rsid w:val="00F310DD"/>
    <w:rsid w:val="00F31596"/>
    <w:rsid w:val="00F318D8"/>
    <w:rsid w:val="00F32B1D"/>
    <w:rsid w:val="00F32EEA"/>
    <w:rsid w:val="00F32F0B"/>
    <w:rsid w:val="00F32FA4"/>
    <w:rsid w:val="00F337ED"/>
    <w:rsid w:val="00F33878"/>
    <w:rsid w:val="00F339B5"/>
    <w:rsid w:val="00F33AB0"/>
    <w:rsid w:val="00F33CBC"/>
    <w:rsid w:val="00F33E82"/>
    <w:rsid w:val="00F33FFB"/>
    <w:rsid w:val="00F34304"/>
    <w:rsid w:val="00F35505"/>
    <w:rsid w:val="00F35809"/>
    <w:rsid w:val="00F3604D"/>
    <w:rsid w:val="00F36C51"/>
    <w:rsid w:val="00F36FA8"/>
    <w:rsid w:val="00F37009"/>
    <w:rsid w:val="00F372CB"/>
    <w:rsid w:val="00F376A9"/>
    <w:rsid w:val="00F37D1B"/>
    <w:rsid w:val="00F4007A"/>
    <w:rsid w:val="00F403C9"/>
    <w:rsid w:val="00F40A6A"/>
    <w:rsid w:val="00F40ACE"/>
    <w:rsid w:val="00F40F62"/>
    <w:rsid w:val="00F41467"/>
    <w:rsid w:val="00F41A0B"/>
    <w:rsid w:val="00F42B98"/>
    <w:rsid w:val="00F42CFE"/>
    <w:rsid w:val="00F43283"/>
    <w:rsid w:val="00F43A50"/>
    <w:rsid w:val="00F43BE7"/>
    <w:rsid w:val="00F44096"/>
    <w:rsid w:val="00F44099"/>
    <w:rsid w:val="00F440EE"/>
    <w:rsid w:val="00F44323"/>
    <w:rsid w:val="00F45AAF"/>
    <w:rsid w:val="00F45B5B"/>
    <w:rsid w:val="00F46040"/>
    <w:rsid w:val="00F465AF"/>
    <w:rsid w:val="00F4707B"/>
    <w:rsid w:val="00F4748F"/>
    <w:rsid w:val="00F50474"/>
    <w:rsid w:val="00F50A1A"/>
    <w:rsid w:val="00F5130D"/>
    <w:rsid w:val="00F513ED"/>
    <w:rsid w:val="00F51788"/>
    <w:rsid w:val="00F51887"/>
    <w:rsid w:val="00F51B0E"/>
    <w:rsid w:val="00F520D4"/>
    <w:rsid w:val="00F52119"/>
    <w:rsid w:val="00F5279A"/>
    <w:rsid w:val="00F52A4C"/>
    <w:rsid w:val="00F530FD"/>
    <w:rsid w:val="00F53220"/>
    <w:rsid w:val="00F537A6"/>
    <w:rsid w:val="00F5385D"/>
    <w:rsid w:val="00F548D0"/>
    <w:rsid w:val="00F5509B"/>
    <w:rsid w:val="00F55A25"/>
    <w:rsid w:val="00F56412"/>
    <w:rsid w:val="00F56FB3"/>
    <w:rsid w:val="00F5710A"/>
    <w:rsid w:val="00F5727A"/>
    <w:rsid w:val="00F57610"/>
    <w:rsid w:val="00F57FB3"/>
    <w:rsid w:val="00F602CC"/>
    <w:rsid w:val="00F60681"/>
    <w:rsid w:val="00F61650"/>
    <w:rsid w:val="00F61ACE"/>
    <w:rsid w:val="00F61C25"/>
    <w:rsid w:val="00F61C3C"/>
    <w:rsid w:val="00F63450"/>
    <w:rsid w:val="00F6438A"/>
    <w:rsid w:val="00F647BC"/>
    <w:rsid w:val="00F64A62"/>
    <w:rsid w:val="00F64BF3"/>
    <w:rsid w:val="00F65621"/>
    <w:rsid w:val="00F656DD"/>
    <w:rsid w:val="00F6601C"/>
    <w:rsid w:val="00F6693D"/>
    <w:rsid w:val="00F6766F"/>
    <w:rsid w:val="00F67BDF"/>
    <w:rsid w:val="00F70417"/>
    <w:rsid w:val="00F70678"/>
    <w:rsid w:val="00F70DFA"/>
    <w:rsid w:val="00F710A3"/>
    <w:rsid w:val="00F7121B"/>
    <w:rsid w:val="00F71FD4"/>
    <w:rsid w:val="00F72E1F"/>
    <w:rsid w:val="00F734CF"/>
    <w:rsid w:val="00F73577"/>
    <w:rsid w:val="00F738F0"/>
    <w:rsid w:val="00F74A29"/>
    <w:rsid w:val="00F75120"/>
    <w:rsid w:val="00F75835"/>
    <w:rsid w:val="00F7601C"/>
    <w:rsid w:val="00F764B7"/>
    <w:rsid w:val="00F766D8"/>
    <w:rsid w:val="00F76938"/>
    <w:rsid w:val="00F76BE2"/>
    <w:rsid w:val="00F771B2"/>
    <w:rsid w:val="00F77B51"/>
    <w:rsid w:val="00F81B8B"/>
    <w:rsid w:val="00F81BB2"/>
    <w:rsid w:val="00F81CC4"/>
    <w:rsid w:val="00F8200D"/>
    <w:rsid w:val="00F822B6"/>
    <w:rsid w:val="00F82702"/>
    <w:rsid w:val="00F82D63"/>
    <w:rsid w:val="00F82DEE"/>
    <w:rsid w:val="00F83374"/>
    <w:rsid w:val="00F8341B"/>
    <w:rsid w:val="00F837EA"/>
    <w:rsid w:val="00F8397C"/>
    <w:rsid w:val="00F83B9E"/>
    <w:rsid w:val="00F84086"/>
    <w:rsid w:val="00F84C63"/>
    <w:rsid w:val="00F84F3B"/>
    <w:rsid w:val="00F850D5"/>
    <w:rsid w:val="00F85451"/>
    <w:rsid w:val="00F859F7"/>
    <w:rsid w:val="00F869B7"/>
    <w:rsid w:val="00F874DC"/>
    <w:rsid w:val="00F87693"/>
    <w:rsid w:val="00F87B26"/>
    <w:rsid w:val="00F87DB5"/>
    <w:rsid w:val="00F901C8"/>
    <w:rsid w:val="00F90FF8"/>
    <w:rsid w:val="00F91293"/>
    <w:rsid w:val="00F91353"/>
    <w:rsid w:val="00F922D1"/>
    <w:rsid w:val="00F932B0"/>
    <w:rsid w:val="00F93E4D"/>
    <w:rsid w:val="00F94222"/>
    <w:rsid w:val="00F949D8"/>
    <w:rsid w:val="00F94CE5"/>
    <w:rsid w:val="00F95D78"/>
    <w:rsid w:val="00F9667B"/>
    <w:rsid w:val="00F96C0B"/>
    <w:rsid w:val="00F96F4E"/>
    <w:rsid w:val="00F97CA8"/>
    <w:rsid w:val="00FA0067"/>
    <w:rsid w:val="00FA0A0B"/>
    <w:rsid w:val="00FA1F09"/>
    <w:rsid w:val="00FA1F1A"/>
    <w:rsid w:val="00FA2556"/>
    <w:rsid w:val="00FA29E6"/>
    <w:rsid w:val="00FA2D7C"/>
    <w:rsid w:val="00FA2F58"/>
    <w:rsid w:val="00FA366A"/>
    <w:rsid w:val="00FA38F7"/>
    <w:rsid w:val="00FA3C26"/>
    <w:rsid w:val="00FA3D76"/>
    <w:rsid w:val="00FA4834"/>
    <w:rsid w:val="00FA4882"/>
    <w:rsid w:val="00FA556D"/>
    <w:rsid w:val="00FA625B"/>
    <w:rsid w:val="00FA64A2"/>
    <w:rsid w:val="00FA665A"/>
    <w:rsid w:val="00FA6D80"/>
    <w:rsid w:val="00FA7231"/>
    <w:rsid w:val="00FA731F"/>
    <w:rsid w:val="00FA785B"/>
    <w:rsid w:val="00FA78E5"/>
    <w:rsid w:val="00FA7EB3"/>
    <w:rsid w:val="00FB09FE"/>
    <w:rsid w:val="00FB18C9"/>
    <w:rsid w:val="00FB221E"/>
    <w:rsid w:val="00FB24A4"/>
    <w:rsid w:val="00FB2C08"/>
    <w:rsid w:val="00FB2E30"/>
    <w:rsid w:val="00FB3069"/>
    <w:rsid w:val="00FB359D"/>
    <w:rsid w:val="00FB3AC7"/>
    <w:rsid w:val="00FB48AD"/>
    <w:rsid w:val="00FB4FD7"/>
    <w:rsid w:val="00FB526D"/>
    <w:rsid w:val="00FB60D0"/>
    <w:rsid w:val="00FB6180"/>
    <w:rsid w:val="00FB7412"/>
    <w:rsid w:val="00FB7955"/>
    <w:rsid w:val="00FC09E0"/>
    <w:rsid w:val="00FC0FD3"/>
    <w:rsid w:val="00FC13FB"/>
    <w:rsid w:val="00FC14C9"/>
    <w:rsid w:val="00FC1593"/>
    <w:rsid w:val="00FC177C"/>
    <w:rsid w:val="00FC1BFE"/>
    <w:rsid w:val="00FC22B0"/>
    <w:rsid w:val="00FC2625"/>
    <w:rsid w:val="00FC27DA"/>
    <w:rsid w:val="00FC342C"/>
    <w:rsid w:val="00FC3F42"/>
    <w:rsid w:val="00FC4EDE"/>
    <w:rsid w:val="00FC4F4A"/>
    <w:rsid w:val="00FC5330"/>
    <w:rsid w:val="00FC5C05"/>
    <w:rsid w:val="00FC5F15"/>
    <w:rsid w:val="00FC5F42"/>
    <w:rsid w:val="00FC640C"/>
    <w:rsid w:val="00FC68E6"/>
    <w:rsid w:val="00FC693B"/>
    <w:rsid w:val="00FC6FD6"/>
    <w:rsid w:val="00FC7756"/>
    <w:rsid w:val="00FD0648"/>
    <w:rsid w:val="00FD1D06"/>
    <w:rsid w:val="00FD2060"/>
    <w:rsid w:val="00FD2512"/>
    <w:rsid w:val="00FD2BA5"/>
    <w:rsid w:val="00FD2E63"/>
    <w:rsid w:val="00FD2F08"/>
    <w:rsid w:val="00FD2F60"/>
    <w:rsid w:val="00FD3E87"/>
    <w:rsid w:val="00FD3E97"/>
    <w:rsid w:val="00FD4752"/>
    <w:rsid w:val="00FD4E08"/>
    <w:rsid w:val="00FD57F5"/>
    <w:rsid w:val="00FD5BFD"/>
    <w:rsid w:val="00FD62B3"/>
    <w:rsid w:val="00FD6B5E"/>
    <w:rsid w:val="00FD6BB6"/>
    <w:rsid w:val="00FE0729"/>
    <w:rsid w:val="00FE0FD7"/>
    <w:rsid w:val="00FE1516"/>
    <w:rsid w:val="00FE1606"/>
    <w:rsid w:val="00FE177C"/>
    <w:rsid w:val="00FE18FE"/>
    <w:rsid w:val="00FE2121"/>
    <w:rsid w:val="00FE2527"/>
    <w:rsid w:val="00FE3300"/>
    <w:rsid w:val="00FE3971"/>
    <w:rsid w:val="00FE4131"/>
    <w:rsid w:val="00FE48EC"/>
    <w:rsid w:val="00FE4A7E"/>
    <w:rsid w:val="00FE4C91"/>
    <w:rsid w:val="00FE4F2A"/>
    <w:rsid w:val="00FE593D"/>
    <w:rsid w:val="00FE6662"/>
    <w:rsid w:val="00FE74D2"/>
    <w:rsid w:val="00FE7C7F"/>
    <w:rsid w:val="00FE7FB3"/>
    <w:rsid w:val="00FF05BC"/>
    <w:rsid w:val="00FF095F"/>
    <w:rsid w:val="00FF1D3A"/>
    <w:rsid w:val="00FF1D62"/>
    <w:rsid w:val="00FF2609"/>
    <w:rsid w:val="00FF2615"/>
    <w:rsid w:val="00FF2BBF"/>
    <w:rsid w:val="00FF3193"/>
    <w:rsid w:val="00FF3548"/>
    <w:rsid w:val="00FF36E4"/>
    <w:rsid w:val="00FF3756"/>
    <w:rsid w:val="00FF381E"/>
    <w:rsid w:val="00FF3A56"/>
    <w:rsid w:val="00FF444B"/>
    <w:rsid w:val="00FF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2A135C"/>
  <w15:docId w15:val="{141C774D-2BD0-4F99-BB4D-1816914B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B1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A5DA1"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"/>
      <w:jc w:val="both"/>
      <w:outlineLvl w:val="0"/>
    </w:pPr>
    <w:rPr>
      <w:rFonts w:ascii="Arial" w:hAnsi="Arial"/>
      <w:szCs w:val="20"/>
      <w:lang w:val="es-CO"/>
    </w:rPr>
  </w:style>
  <w:style w:type="paragraph" w:styleId="Ttulo2">
    <w:name w:val="heading 2"/>
    <w:basedOn w:val="Normal"/>
    <w:next w:val="Normal"/>
    <w:link w:val="Ttulo2Car"/>
    <w:uiPriority w:val="9"/>
    <w:qFormat/>
    <w:rsid w:val="00BA5D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BA5D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A5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A5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A5DA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A5DA1"/>
    <w:pPr>
      <w:spacing w:before="240" w:after="60"/>
      <w:outlineLvl w:val="6"/>
    </w:pPr>
    <w:rPr>
      <w:lang w:val="es-ES_tradnl"/>
    </w:rPr>
  </w:style>
  <w:style w:type="paragraph" w:styleId="Ttulo8">
    <w:name w:val="heading 8"/>
    <w:basedOn w:val="Normal"/>
    <w:next w:val="Normal"/>
    <w:link w:val="Ttulo8Car"/>
    <w:qFormat/>
    <w:rsid w:val="00BA5DA1"/>
    <w:pPr>
      <w:spacing w:before="240" w:after="60"/>
      <w:outlineLvl w:val="7"/>
    </w:pPr>
    <w:rPr>
      <w:i/>
      <w:iCs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A5DA1"/>
    <w:pPr>
      <w:spacing w:before="240" w:after="60"/>
      <w:outlineLvl w:val="8"/>
    </w:pPr>
    <w:rPr>
      <w:rFonts w:ascii="Arial" w:hAnsi="Arial" w:cs="Arial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link w:val="Ttulo8"/>
    <w:rsid w:val="00BA389D"/>
    <w:rPr>
      <w:i/>
      <w:iCs/>
      <w:sz w:val="24"/>
      <w:szCs w:val="24"/>
      <w:lang w:val="es-ES_tradnl" w:eastAsia="es-ES" w:bidi="ar-SA"/>
    </w:rPr>
  </w:style>
  <w:style w:type="paragraph" w:customStyle="1" w:styleId="CharCharChar1Car">
    <w:name w:val="Char Char Char1 Car"/>
    <w:basedOn w:val="Normal"/>
    <w:rsid w:val="00BA5DA1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Encabezado">
    <w:name w:val="header"/>
    <w:aliases w:val="h,h8,h9,h10,h18, Car3,encabezado"/>
    <w:basedOn w:val="Normal"/>
    <w:link w:val="EncabezadoCar"/>
    <w:rsid w:val="00BA5D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, Car3 Car,encabezado Car"/>
    <w:link w:val="Encabezado"/>
    <w:rsid w:val="006939A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A5D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92F9E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qFormat/>
    <w:rsid w:val="00BA5DA1"/>
    <w:pPr>
      <w:jc w:val="both"/>
    </w:pPr>
    <w:rPr>
      <w:rFonts w:ascii="Arial" w:hAnsi="Arial"/>
      <w:szCs w:val="20"/>
      <w:lang w:val="es-CO"/>
    </w:rPr>
  </w:style>
  <w:style w:type="character" w:customStyle="1" w:styleId="TextoindependienteCar">
    <w:name w:val="Texto independiente Car"/>
    <w:link w:val="Textoindependiente"/>
    <w:uiPriority w:val="99"/>
    <w:rsid w:val="00752DC2"/>
    <w:rPr>
      <w:rFonts w:ascii="Arial" w:hAnsi="Arial"/>
      <w:sz w:val="24"/>
      <w:lang w:val="es-CO" w:eastAsia="es-ES" w:bidi="ar-SA"/>
    </w:rPr>
  </w:style>
  <w:style w:type="paragraph" w:styleId="Lista2">
    <w:name w:val="List 2"/>
    <w:basedOn w:val="Normal"/>
    <w:rsid w:val="00BA5DA1"/>
    <w:pPr>
      <w:ind w:left="566" w:hanging="283"/>
    </w:pPr>
    <w:rPr>
      <w:sz w:val="20"/>
      <w:szCs w:val="20"/>
      <w:lang w:val="es-CO"/>
    </w:rPr>
  </w:style>
  <w:style w:type="paragraph" w:styleId="Lista3">
    <w:name w:val="List 3"/>
    <w:basedOn w:val="Normal"/>
    <w:uiPriority w:val="99"/>
    <w:rsid w:val="00BA5DA1"/>
    <w:pPr>
      <w:ind w:left="849" w:hanging="283"/>
    </w:pPr>
    <w:rPr>
      <w:sz w:val="20"/>
      <w:szCs w:val="20"/>
      <w:lang w:val="es-CO"/>
    </w:rPr>
  </w:style>
  <w:style w:type="paragraph" w:styleId="Continuarlista2">
    <w:name w:val="List Continue 2"/>
    <w:basedOn w:val="Normal"/>
    <w:rsid w:val="00BA5DA1"/>
    <w:pPr>
      <w:spacing w:after="120"/>
      <w:ind w:left="566"/>
    </w:pPr>
    <w:rPr>
      <w:sz w:val="20"/>
      <w:szCs w:val="20"/>
    </w:rPr>
  </w:style>
  <w:style w:type="paragraph" w:styleId="Textoindependiente2">
    <w:name w:val="Body Text 2"/>
    <w:aliases w:val="Car,Car3"/>
    <w:basedOn w:val="Normal"/>
    <w:link w:val="Textoindependiente2Car"/>
    <w:rsid w:val="00BA5DA1"/>
    <w:pPr>
      <w:spacing w:after="120" w:line="480" w:lineRule="auto"/>
    </w:pPr>
  </w:style>
  <w:style w:type="character" w:customStyle="1" w:styleId="Textoindependiente2Car">
    <w:name w:val="Texto independiente 2 Car"/>
    <w:aliases w:val="Car Car,Car3 Car"/>
    <w:link w:val="Textoindependiente2"/>
    <w:rsid w:val="00BA389D"/>
    <w:rPr>
      <w:sz w:val="24"/>
      <w:szCs w:val="24"/>
      <w:lang w:val="es-ES" w:eastAsia="es-ES" w:bidi="ar-SA"/>
    </w:rPr>
  </w:style>
  <w:style w:type="character" w:styleId="Hipervnculo">
    <w:name w:val="Hyperlink"/>
    <w:uiPriority w:val="99"/>
    <w:rsid w:val="00BA5DA1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BA5DA1"/>
    <w:pPr>
      <w:spacing w:after="120"/>
      <w:ind w:left="283"/>
    </w:pPr>
  </w:style>
  <w:style w:type="paragraph" w:styleId="Sangra2detindependiente">
    <w:name w:val="Body Text Indent 2"/>
    <w:basedOn w:val="Normal"/>
    <w:link w:val="Sangra2detindependienteCar"/>
    <w:uiPriority w:val="99"/>
    <w:rsid w:val="00BA5DA1"/>
    <w:pPr>
      <w:spacing w:after="120" w:line="480" w:lineRule="auto"/>
      <w:ind w:left="283"/>
    </w:pPr>
  </w:style>
  <w:style w:type="paragraph" w:styleId="Lista">
    <w:name w:val="List"/>
    <w:basedOn w:val="Normal"/>
    <w:rsid w:val="00BA5DA1"/>
    <w:pPr>
      <w:ind w:left="283" w:hanging="283"/>
    </w:pPr>
    <w:rPr>
      <w:sz w:val="20"/>
      <w:szCs w:val="20"/>
      <w:lang w:val="es-ES_tradnl"/>
    </w:rPr>
  </w:style>
  <w:style w:type="paragraph" w:customStyle="1" w:styleId="Textoindependiente31">
    <w:name w:val="Texto independiente 31"/>
    <w:basedOn w:val="Normal"/>
    <w:rsid w:val="00BA5DA1"/>
    <w:pPr>
      <w:jc w:val="both"/>
    </w:pPr>
    <w:rPr>
      <w:rFonts w:ascii="Arial" w:hAnsi="Arial"/>
      <w:sz w:val="22"/>
      <w:szCs w:val="20"/>
    </w:rPr>
  </w:style>
  <w:style w:type="paragraph" w:styleId="Continuarlista">
    <w:name w:val="List Continue"/>
    <w:basedOn w:val="Normal"/>
    <w:rsid w:val="00BA5DA1"/>
    <w:pPr>
      <w:spacing w:after="120"/>
      <w:ind w:left="283"/>
    </w:pPr>
    <w:rPr>
      <w:sz w:val="20"/>
      <w:szCs w:val="20"/>
      <w:lang w:val="es-CO"/>
    </w:rPr>
  </w:style>
  <w:style w:type="paragraph" w:styleId="Mapadeldocumento">
    <w:name w:val="Document Map"/>
    <w:basedOn w:val="Normal"/>
    <w:semiHidden/>
    <w:rsid w:val="00BA5D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8">
    <w:name w:val="Body Text 28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O"/>
    </w:rPr>
  </w:style>
  <w:style w:type="paragraph" w:customStyle="1" w:styleId="BodyText31">
    <w:name w:val="Body Text 31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semiHidden/>
    <w:rsid w:val="004203B5"/>
    <w:pPr>
      <w:numPr>
        <w:ilvl w:val="12"/>
      </w:numPr>
      <w:ind w:left="1416"/>
      <w:jc w:val="both"/>
    </w:pPr>
    <w:rPr>
      <w:rFonts w:ascii="Arial" w:hAnsi="Arial" w:cs="Arial"/>
      <w:bCs/>
      <w:caps/>
    </w:rPr>
  </w:style>
  <w:style w:type="character" w:styleId="Refdecomentario">
    <w:name w:val="annotation reference"/>
    <w:rsid w:val="00BA5DA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A5DA1"/>
    <w:rPr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BA5DA1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BA5DA1"/>
    <w:pPr>
      <w:ind w:right="6"/>
      <w:jc w:val="center"/>
    </w:pPr>
    <w:rPr>
      <w:sz w:val="32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rsid w:val="00BA5DA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B87C0A"/>
    <w:rPr>
      <w:sz w:val="16"/>
      <w:szCs w:val="16"/>
      <w:lang w:val="es-ES" w:eastAsia="es-ES" w:bidi="ar-SA"/>
    </w:rPr>
  </w:style>
  <w:style w:type="paragraph" w:customStyle="1" w:styleId="Titulo2">
    <w:name w:val="Titulo 2"/>
    <w:basedOn w:val="Normal"/>
    <w:autoRedefine/>
    <w:rsid w:val="00BA5DA1"/>
    <w:pPr>
      <w:numPr>
        <w:ilvl w:val="2"/>
        <w:numId w:val="1"/>
      </w:numPr>
      <w:jc w:val="both"/>
    </w:pPr>
    <w:rPr>
      <w:b/>
      <w:snapToGrid w:val="0"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A5DA1"/>
    <w:pPr>
      <w:spacing w:after="120"/>
    </w:pPr>
    <w:rPr>
      <w:sz w:val="16"/>
      <w:szCs w:val="16"/>
      <w:lang w:val="es-ES_tradnl"/>
    </w:rPr>
  </w:style>
  <w:style w:type="paragraph" w:styleId="Textodebloque">
    <w:name w:val="Block Text"/>
    <w:basedOn w:val="Normal"/>
    <w:rsid w:val="00BA5DA1"/>
    <w:pPr>
      <w:suppressAutoHyphens/>
      <w:ind w:left="360" w:right="51"/>
      <w:jc w:val="both"/>
    </w:pPr>
    <w:rPr>
      <w:rFonts w:ascii="Arial" w:hAnsi="Arial"/>
      <w:color w:val="000000"/>
      <w:spacing w:val="-2"/>
      <w:sz w:val="22"/>
      <w:szCs w:val="20"/>
    </w:rPr>
  </w:style>
  <w:style w:type="paragraph" w:customStyle="1" w:styleId="BodyText22">
    <w:name w:val="Body Text 22"/>
    <w:basedOn w:val="Normal"/>
    <w:rsid w:val="00BA5DA1"/>
    <w:pPr>
      <w:widowControl w:val="0"/>
      <w:jc w:val="both"/>
    </w:pPr>
    <w:rPr>
      <w:rFonts w:ascii="Arial" w:hAnsi="Arial"/>
      <w:lang w:val="es-ES_tradnl"/>
    </w:rPr>
  </w:style>
  <w:style w:type="paragraph" w:customStyle="1" w:styleId="Ttulo10">
    <w:name w:val="Título1"/>
    <w:basedOn w:val="Normal"/>
    <w:link w:val="TtuloCar"/>
    <w:qFormat/>
    <w:rsid w:val="00BA5DA1"/>
    <w:pPr>
      <w:tabs>
        <w:tab w:val="left" w:pos="900"/>
      </w:tabs>
      <w:ind w:right="51"/>
      <w:jc w:val="center"/>
    </w:pPr>
    <w:rPr>
      <w:rFonts w:ascii="Verdana" w:hAnsi="Verdana"/>
      <w:b/>
      <w:sz w:val="28"/>
      <w:szCs w:val="20"/>
      <w:lang w:val="es-ES_tradnl"/>
    </w:rPr>
  </w:style>
  <w:style w:type="character" w:customStyle="1" w:styleId="TtuloCar">
    <w:name w:val="Título Car"/>
    <w:link w:val="Ttulo10"/>
    <w:rsid w:val="008F6FD0"/>
    <w:rPr>
      <w:rFonts w:ascii="Verdana" w:hAnsi="Verdana"/>
      <w:b/>
      <w:sz w:val="28"/>
      <w:lang w:val="es-ES_tradnl" w:eastAsia="es-ES"/>
    </w:rPr>
  </w:style>
  <w:style w:type="paragraph" w:customStyle="1" w:styleId="p7">
    <w:name w:val="p7"/>
    <w:basedOn w:val="Normal"/>
    <w:rsid w:val="00BA5DA1"/>
    <w:pPr>
      <w:widowControl w:val="0"/>
      <w:tabs>
        <w:tab w:val="left" w:pos="320"/>
        <w:tab w:val="left" w:pos="780"/>
      </w:tabs>
      <w:autoSpaceDE w:val="0"/>
      <w:autoSpaceDN w:val="0"/>
      <w:spacing w:line="280" w:lineRule="auto"/>
      <w:ind w:left="472" w:firstLine="432"/>
    </w:pPr>
    <w:rPr>
      <w:lang w:val="es-ES_tradnl"/>
    </w:rPr>
  </w:style>
  <w:style w:type="character" w:styleId="Nmerodepgina">
    <w:name w:val="page number"/>
    <w:basedOn w:val="Fuentedeprrafopredeter"/>
    <w:rsid w:val="00BA5DA1"/>
  </w:style>
  <w:style w:type="paragraph" w:styleId="Textonotapie">
    <w:name w:val="footnote text"/>
    <w:basedOn w:val="Normal"/>
    <w:link w:val="TextonotapieCar"/>
    <w:uiPriority w:val="99"/>
    <w:semiHidden/>
    <w:rsid w:val="00BA5DA1"/>
    <w:rPr>
      <w:sz w:val="20"/>
      <w:szCs w:val="20"/>
    </w:rPr>
  </w:style>
  <w:style w:type="character" w:styleId="Refdenotaalpie">
    <w:name w:val="footnote reference"/>
    <w:semiHidden/>
    <w:rsid w:val="00BA5DA1"/>
    <w:rPr>
      <w:vertAlign w:val="superscript"/>
    </w:rPr>
  </w:style>
  <w:style w:type="paragraph" w:customStyle="1" w:styleId="MARITZA3">
    <w:name w:val="MARITZA3"/>
    <w:rsid w:val="005854FF"/>
    <w:pPr>
      <w:tabs>
        <w:tab w:val="left" w:pos="-720"/>
        <w:tab w:val="left" w:pos="0"/>
      </w:tabs>
      <w:jc w:val="both"/>
    </w:pPr>
    <w:rPr>
      <w:sz w:val="24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BA5DA1"/>
    <w:rPr>
      <w:b/>
      <w:bCs/>
      <w:lang w:val="es-ES"/>
    </w:rPr>
  </w:style>
  <w:style w:type="paragraph" w:styleId="Prrafodelista">
    <w:name w:val="List Paragraph"/>
    <w:aliases w:val="List Paragraph,NORMAL,Viñeta,VIÑETA,Viñetas"/>
    <w:basedOn w:val="Normal"/>
    <w:link w:val="PrrafodelistaCar"/>
    <w:uiPriority w:val="34"/>
    <w:qFormat/>
    <w:rsid w:val="00BA5DA1"/>
    <w:pPr>
      <w:ind w:left="708"/>
    </w:pPr>
  </w:style>
  <w:style w:type="table" w:styleId="Tablaconcuadrcula">
    <w:name w:val="Table Grid"/>
    <w:basedOn w:val="Tablanormal"/>
    <w:uiPriority w:val="59"/>
    <w:rsid w:val="0030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1">
    <w:name w:val="Texto independiente 211"/>
    <w:basedOn w:val="Normal"/>
    <w:rsid w:val="00B87C0A"/>
    <w:pPr>
      <w:ind w:right="6"/>
      <w:jc w:val="center"/>
    </w:pPr>
    <w:rPr>
      <w:sz w:val="32"/>
      <w:szCs w:val="20"/>
      <w:lang w:val="es-ES_tradnl"/>
    </w:rPr>
  </w:style>
  <w:style w:type="paragraph" w:customStyle="1" w:styleId="Default">
    <w:name w:val="Default"/>
    <w:rsid w:val="00EE70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DA4712"/>
    <w:pPr>
      <w:spacing w:before="100" w:beforeAutospacing="1" w:after="100" w:afterAutospacing="1"/>
    </w:pPr>
    <w:rPr>
      <w:lang w:val="es-CO" w:eastAsia="es-CO"/>
    </w:rPr>
  </w:style>
  <w:style w:type="paragraph" w:styleId="Revisin">
    <w:name w:val="Revision"/>
    <w:hidden/>
    <w:uiPriority w:val="71"/>
    <w:rsid w:val="00793EC1"/>
    <w:rPr>
      <w:sz w:val="24"/>
      <w:szCs w:val="24"/>
      <w:lang w:val="es-ES" w:eastAsia="es-ES"/>
    </w:rPr>
  </w:style>
  <w:style w:type="character" w:styleId="Hipervnculovisitado">
    <w:name w:val="FollowedHyperlink"/>
    <w:uiPriority w:val="99"/>
    <w:semiHidden/>
    <w:unhideWhenUsed/>
    <w:rsid w:val="00A06807"/>
    <w:rPr>
      <w:color w:val="800080"/>
      <w:u w:val="single"/>
    </w:rPr>
  </w:style>
  <w:style w:type="paragraph" w:customStyle="1" w:styleId="xl66">
    <w:name w:val="xl66"/>
    <w:basedOn w:val="Normal"/>
    <w:rsid w:val="00667F76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67">
    <w:name w:val="xl67"/>
    <w:basedOn w:val="Normal"/>
    <w:rsid w:val="00667F76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68">
    <w:name w:val="xl68"/>
    <w:basedOn w:val="Normal"/>
    <w:rsid w:val="00667F76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69">
    <w:name w:val="xl69"/>
    <w:basedOn w:val="Normal"/>
    <w:rsid w:val="0066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70">
    <w:name w:val="xl70"/>
    <w:basedOn w:val="Normal"/>
    <w:rsid w:val="0066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71">
    <w:name w:val="xl71"/>
    <w:basedOn w:val="Normal"/>
    <w:rsid w:val="00667F7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72">
    <w:name w:val="xl72"/>
    <w:basedOn w:val="Normal"/>
    <w:rsid w:val="0066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73">
    <w:name w:val="xl73"/>
    <w:basedOn w:val="Normal"/>
    <w:rsid w:val="0066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74">
    <w:name w:val="xl74"/>
    <w:basedOn w:val="Normal"/>
    <w:rsid w:val="0066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75">
    <w:name w:val="xl75"/>
    <w:basedOn w:val="Normal"/>
    <w:rsid w:val="00667F7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76">
    <w:name w:val="xl76"/>
    <w:basedOn w:val="Normal"/>
    <w:rsid w:val="00667F76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77">
    <w:name w:val="xl77"/>
    <w:basedOn w:val="Normal"/>
    <w:rsid w:val="00667F76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78">
    <w:name w:val="xl78"/>
    <w:basedOn w:val="Normal"/>
    <w:rsid w:val="0066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79">
    <w:name w:val="xl79"/>
    <w:basedOn w:val="Normal"/>
    <w:rsid w:val="0066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80">
    <w:name w:val="xl80"/>
    <w:basedOn w:val="Normal"/>
    <w:rsid w:val="00667F76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81">
    <w:name w:val="xl81"/>
    <w:basedOn w:val="Normal"/>
    <w:rsid w:val="00667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82">
    <w:name w:val="xl82"/>
    <w:basedOn w:val="Normal"/>
    <w:rsid w:val="0066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83">
    <w:name w:val="xl83"/>
    <w:basedOn w:val="Normal"/>
    <w:rsid w:val="0066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84">
    <w:name w:val="xl84"/>
    <w:basedOn w:val="Normal"/>
    <w:rsid w:val="0066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85">
    <w:name w:val="xl85"/>
    <w:basedOn w:val="Normal"/>
    <w:rsid w:val="00667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86">
    <w:name w:val="xl86"/>
    <w:basedOn w:val="Normal"/>
    <w:rsid w:val="0066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87">
    <w:name w:val="xl87"/>
    <w:basedOn w:val="Normal"/>
    <w:rsid w:val="0066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88">
    <w:name w:val="xl88"/>
    <w:basedOn w:val="Normal"/>
    <w:rsid w:val="0066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89">
    <w:name w:val="xl89"/>
    <w:basedOn w:val="Normal"/>
    <w:rsid w:val="0066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0">
    <w:name w:val="xl90"/>
    <w:basedOn w:val="Normal"/>
    <w:rsid w:val="0066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1">
    <w:name w:val="xl91"/>
    <w:basedOn w:val="Normal"/>
    <w:rsid w:val="0066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2">
    <w:name w:val="xl92"/>
    <w:basedOn w:val="Normal"/>
    <w:rsid w:val="00667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93">
    <w:name w:val="xl93"/>
    <w:basedOn w:val="Normal"/>
    <w:rsid w:val="0066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4">
    <w:name w:val="xl94"/>
    <w:basedOn w:val="Normal"/>
    <w:rsid w:val="00667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5">
    <w:name w:val="xl95"/>
    <w:basedOn w:val="Normal"/>
    <w:rsid w:val="00667F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6">
    <w:name w:val="xl96"/>
    <w:basedOn w:val="Normal"/>
    <w:rsid w:val="00667F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7">
    <w:name w:val="xl97"/>
    <w:basedOn w:val="Normal"/>
    <w:rsid w:val="00667F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8">
    <w:name w:val="xl98"/>
    <w:basedOn w:val="Normal"/>
    <w:rsid w:val="00667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9">
    <w:name w:val="xl99"/>
    <w:basedOn w:val="Normal"/>
    <w:rsid w:val="00667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100">
    <w:name w:val="xl100"/>
    <w:basedOn w:val="Normal"/>
    <w:rsid w:val="00667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101">
    <w:name w:val="xl101"/>
    <w:basedOn w:val="Normal"/>
    <w:rsid w:val="00667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02">
    <w:name w:val="xl102"/>
    <w:basedOn w:val="Normal"/>
    <w:rsid w:val="00667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103">
    <w:name w:val="xl103"/>
    <w:basedOn w:val="Normal"/>
    <w:rsid w:val="0066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04">
    <w:name w:val="xl104"/>
    <w:basedOn w:val="Normal"/>
    <w:rsid w:val="0066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105">
    <w:name w:val="xl105"/>
    <w:basedOn w:val="Normal"/>
    <w:rsid w:val="00667F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106">
    <w:name w:val="xl106"/>
    <w:basedOn w:val="Normal"/>
    <w:rsid w:val="00667F7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107">
    <w:name w:val="xl107"/>
    <w:basedOn w:val="Normal"/>
    <w:rsid w:val="0066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08">
    <w:name w:val="xl108"/>
    <w:basedOn w:val="Normal"/>
    <w:rsid w:val="0066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109">
    <w:name w:val="xl109"/>
    <w:basedOn w:val="Normal"/>
    <w:rsid w:val="0066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110">
    <w:name w:val="xl110"/>
    <w:basedOn w:val="Normal"/>
    <w:rsid w:val="0066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111">
    <w:name w:val="xl111"/>
    <w:basedOn w:val="Normal"/>
    <w:rsid w:val="0066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112">
    <w:name w:val="xl112"/>
    <w:basedOn w:val="Normal"/>
    <w:rsid w:val="0066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113">
    <w:name w:val="xl113"/>
    <w:basedOn w:val="Normal"/>
    <w:rsid w:val="00667F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14">
    <w:name w:val="xl114"/>
    <w:basedOn w:val="Normal"/>
    <w:rsid w:val="00667F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15">
    <w:name w:val="xl115"/>
    <w:basedOn w:val="Normal"/>
    <w:rsid w:val="00667F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16">
    <w:name w:val="xl116"/>
    <w:basedOn w:val="Normal"/>
    <w:rsid w:val="00667F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17">
    <w:name w:val="xl117"/>
    <w:basedOn w:val="Normal"/>
    <w:rsid w:val="00667F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18">
    <w:name w:val="xl118"/>
    <w:basedOn w:val="Normal"/>
    <w:rsid w:val="00667F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19">
    <w:name w:val="xl119"/>
    <w:basedOn w:val="Normal"/>
    <w:rsid w:val="00667F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20">
    <w:name w:val="xl120"/>
    <w:basedOn w:val="Normal"/>
    <w:rsid w:val="00667F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21">
    <w:name w:val="xl121"/>
    <w:basedOn w:val="Normal"/>
    <w:rsid w:val="00667F7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22">
    <w:name w:val="xl122"/>
    <w:basedOn w:val="Normal"/>
    <w:rsid w:val="00667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23">
    <w:name w:val="xl123"/>
    <w:basedOn w:val="Normal"/>
    <w:rsid w:val="0066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24">
    <w:name w:val="xl124"/>
    <w:basedOn w:val="Normal"/>
    <w:rsid w:val="0066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25">
    <w:name w:val="xl125"/>
    <w:basedOn w:val="Normal"/>
    <w:rsid w:val="0066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26">
    <w:name w:val="xl126"/>
    <w:basedOn w:val="Normal"/>
    <w:rsid w:val="0066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27">
    <w:name w:val="xl127"/>
    <w:basedOn w:val="Normal"/>
    <w:rsid w:val="00667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28">
    <w:name w:val="xl128"/>
    <w:basedOn w:val="Normal"/>
    <w:rsid w:val="00667F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29">
    <w:name w:val="xl129"/>
    <w:basedOn w:val="Normal"/>
    <w:rsid w:val="00667F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30">
    <w:name w:val="xl130"/>
    <w:basedOn w:val="Normal"/>
    <w:rsid w:val="00667F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31">
    <w:name w:val="xl131"/>
    <w:basedOn w:val="Normal"/>
    <w:rsid w:val="00667F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32">
    <w:name w:val="xl132"/>
    <w:basedOn w:val="Normal"/>
    <w:rsid w:val="00667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33">
    <w:name w:val="xl133"/>
    <w:basedOn w:val="Normal"/>
    <w:rsid w:val="00667F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34">
    <w:name w:val="xl134"/>
    <w:basedOn w:val="Normal"/>
    <w:rsid w:val="00667F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35">
    <w:name w:val="xl135"/>
    <w:basedOn w:val="Normal"/>
    <w:rsid w:val="00667F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36">
    <w:name w:val="xl136"/>
    <w:basedOn w:val="Normal"/>
    <w:rsid w:val="00667F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37">
    <w:name w:val="xl137"/>
    <w:basedOn w:val="Normal"/>
    <w:rsid w:val="00667F7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38">
    <w:name w:val="xl138"/>
    <w:basedOn w:val="Normal"/>
    <w:rsid w:val="00667F76"/>
    <w:pPr>
      <w:pBdr>
        <w:top w:val="single" w:sz="8" w:space="0" w:color="auto"/>
        <w:bottom w:val="single" w:sz="8" w:space="0" w:color="auto"/>
      </w:pBdr>
      <w:shd w:val="clear" w:color="000000" w:fill="CC99FF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39">
    <w:name w:val="xl139"/>
    <w:basedOn w:val="Normal"/>
    <w:rsid w:val="00667F76"/>
    <w:pPr>
      <w:pBdr>
        <w:top w:val="single" w:sz="8" w:space="0" w:color="auto"/>
        <w:bottom w:val="single" w:sz="8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40">
    <w:name w:val="xl140"/>
    <w:basedOn w:val="Normal"/>
    <w:rsid w:val="00667F76"/>
    <w:pPr>
      <w:pBdr>
        <w:top w:val="single" w:sz="8" w:space="0" w:color="auto"/>
        <w:bottom w:val="single" w:sz="8" w:space="0" w:color="auto"/>
      </w:pBdr>
      <w:shd w:val="clear" w:color="000000" w:fill="CC99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41">
    <w:name w:val="xl141"/>
    <w:basedOn w:val="Normal"/>
    <w:rsid w:val="00667F7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42">
    <w:name w:val="xl142"/>
    <w:basedOn w:val="Normal"/>
    <w:rsid w:val="00667F7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43">
    <w:name w:val="xl143"/>
    <w:basedOn w:val="Normal"/>
    <w:rsid w:val="00667F7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CO" w:eastAsia="es-CO"/>
    </w:rPr>
  </w:style>
  <w:style w:type="paragraph" w:customStyle="1" w:styleId="xl144">
    <w:name w:val="xl144"/>
    <w:basedOn w:val="Normal"/>
    <w:rsid w:val="00667F7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character" w:customStyle="1" w:styleId="Ttulo3Car">
    <w:name w:val="Título 3 Car"/>
    <w:link w:val="Ttulo3"/>
    <w:uiPriority w:val="9"/>
    <w:rsid w:val="00835D68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Ttulo1Car">
    <w:name w:val="Título 1 Car"/>
    <w:link w:val="Ttulo1"/>
    <w:rsid w:val="00F16115"/>
    <w:rPr>
      <w:rFonts w:ascii="Arial" w:hAnsi="Arial"/>
      <w:sz w:val="24"/>
      <w:lang w:eastAsia="es-ES"/>
    </w:rPr>
  </w:style>
  <w:style w:type="character" w:customStyle="1" w:styleId="PrrafodelistaCar">
    <w:name w:val="Párrafo de lista Car"/>
    <w:aliases w:val="List Paragraph Car,NORMAL Car,Viñeta Car,VIÑETA Car,Viñetas Car"/>
    <w:link w:val="Prrafodelista"/>
    <w:uiPriority w:val="34"/>
    <w:locked/>
    <w:rsid w:val="00F16115"/>
    <w:rPr>
      <w:sz w:val="24"/>
      <w:szCs w:val="24"/>
      <w:lang w:val="es-ES" w:eastAsia="es-ES"/>
    </w:rPr>
  </w:style>
  <w:style w:type="paragraph" w:customStyle="1" w:styleId="Textodecuerpo31">
    <w:name w:val="Texto de cuerpo 31"/>
    <w:basedOn w:val="Normal"/>
    <w:rsid w:val="00F16115"/>
    <w:pPr>
      <w:jc w:val="both"/>
    </w:pPr>
    <w:rPr>
      <w:rFonts w:ascii="Arial" w:hAnsi="Arial"/>
      <w:sz w:val="22"/>
      <w:szCs w:val="20"/>
    </w:rPr>
  </w:style>
  <w:style w:type="character" w:customStyle="1" w:styleId="Textoindependiente3Car">
    <w:name w:val="Texto independiente 3 Car"/>
    <w:link w:val="Textoindependiente3"/>
    <w:rsid w:val="00D151E9"/>
    <w:rPr>
      <w:sz w:val="16"/>
      <w:szCs w:val="16"/>
      <w:lang w:val="es-ES_tradnl" w:eastAsia="es-ES"/>
    </w:rPr>
  </w:style>
  <w:style w:type="paragraph" w:customStyle="1" w:styleId="Listavistosa-nfasis11">
    <w:name w:val="Lista vistosa - Énfasis 11"/>
    <w:basedOn w:val="Normal"/>
    <w:qFormat/>
    <w:rsid w:val="00A14725"/>
    <w:pPr>
      <w:ind w:left="708"/>
    </w:pPr>
    <w:rPr>
      <w:rFonts w:eastAsia="MS Mincho"/>
    </w:rPr>
  </w:style>
  <w:style w:type="paragraph" w:customStyle="1" w:styleId="Prrafodelista1">
    <w:name w:val="Párrafo de lista1"/>
    <w:basedOn w:val="Normal"/>
    <w:rsid w:val="0073211B"/>
    <w:pPr>
      <w:spacing w:after="200" w:line="276" w:lineRule="auto"/>
      <w:ind w:left="720"/>
    </w:pPr>
    <w:rPr>
      <w:rFonts w:ascii="Calibri" w:hAnsi="Calibri"/>
      <w:sz w:val="22"/>
      <w:szCs w:val="22"/>
      <w:lang w:val="es-CO" w:eastAsia="en-US"/>
    </w:rPr>
  </w:style>
  <w:style w:type="character" w:customStyle="1" w:styleId="TextocomentarioCar">
    <w:name w:val="Texto comentario Car"/>
    <w:link w:val="Textocomentario"/>
    <w:rsid w:val="00CF0341"/>
    <w:rPr>
      <w:lang w:val="es-ES_tradnl" w:eastAsia="es-ES"/>
    </w:rPr>
  </w:style>
  <w:style w:type="character" w:customStyle="1" w:styleId="Ttulo4Car">
    <w:name w:val="Título 4 Car"/>
    <w:link w:val="Ttulo4"/>
    <w:rsid w:val="007F32AF"/>
    <w:rPr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rsid w:val="007F32AF"/>
    <w:rPr>
      <w:b/>
      <w:bCs/>
      <w:i/>
      <w:iCs/>
      <w:sz w:val="26"/>
      <w:szCs w:val="26"/>
      <w:lang w:val="es-ES" w:eastAsia="es-ES"/>
    </w:rPr>
  </w:style>
  <w:style w:type="character" w:customStyle="1" w:styleId="Ttulo7Car">
    <w:name w:val="Título 7 Car"/>
    <w:link w:val="Ttulo7"/>
    <w:rsid w:val="007F32AF"/>
    <w:rPr>
      <w:sz w:val="24"/>
      <w:szCs w:val="24"/>
      <w:lang w:val="es-ES_tradnl" w:eastAsia="es-ES"/>
    </w:rPr>
  </w:style>
  <w:style w:type="character" w:customStyle="1" w:styleId="Ttulo9Car">
    <w:name w:val="Título 9 Car"/>
    <w:link w:val="Ttulo9"/>
    <w:rsid w:val="007F32AF"/>
    <w:rPr>
      <w:rFonts w:ascii="Arial" w:hAnsi="Arial" w:cs="Arial"/>
      <w:sz w:val="22"/>
      <w:szCs w:val="22"/>
      <w:lang w:val="es-ES_tradnl" w:eastAsia="es-ES"/>
    </w:rPr>
  </w:style>
  <w:style w:type="paragraph" w:customStyle="1" w:styleId="CharCharChar1">
    <w:name w:val="Char Char Char1"/>
    <w:basedOn w:val="Normal"/>
    <w:rsid w:val="007F32AF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character" w:styleId="Textoennegrita">
    <w:name w:val="Strong"/>
    <w:uiPriority w:val="22"/>
    <w:qFormat/>
    <w:rsid w:val="007F32A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7F32AF"/>
    <w:rPr>
      <w:rFonts w:ascii="Tahoma" w:hAnsi="Tahoma" w:cs="Tahoma"/>
      <w:sz w:val="16"/>
      <w:szCs w:val="16"/>
      <w:lang w:val="es-ES" w:eastAsia="es-ES"/>
    </w:rPr>
  </w:style>
  <w:style w:type="character" w:customStyle="1" w:styleId="Absatz-Standardschriftart">
    <w:name w:val="Absatz-Standardschriftart"/>
    <w:rsid w:val="007F32AF"/>
  </w:style>
  <w:style w:type="character" w:customStyle="1" w:styleId="SangradetextonormalCar">
    <w:name w:val="Sangría de texto normal Car"/>
    <w:link w:val="Sangradetextonormal"/>
    <w:uiPriority w:val="99"/>
    <w:rsid w:val="007F32AF"/>
    <w:rPr>
      <w:sz w:val="24"/>
      <w:szCs w:val="24"/>
      <w:lang w:val="es-ES" w:eastAsia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7F32AF"/>
    <w:rPr>
      <w:b/>
      <w:bCs/>
      <w:lang w:val="es-ES" w:eastAsia="es-ES"/>
    </w:rPr>
  </w:style>
  <w:style w:type="character" w:customStyle="1" w:styleId="apple-converted-space">
    <w:name w:val="apple-converted-space"/>
    <w:rsid w:val="007F32AF"/>
  </w:style>
  <w:style w:type="character" w:customStyle="1" w:styleId="il">
    <w:name w:val="il"/>
    <w:rsid w:val="007F32AF"/>
  </w:style>
  <w:style w:type="paragraph" w:customStyle="1" w:styleId="Encabezamiento">
    <w:name w:val="Encabezamiento"/>
    <w:basedOn w:val="Normal"/>
    <w:rsid w:val="007F32AF"/>
    <w:pPr>
      <w:tabs>
        <w:tab w:val="center" w:pos="4419"/>
        <w:tab w:val="right" w:pos="8838"/>
      </w:tabs>
      <w:suppressAutoHyphens/>
      <w:spacing w:after="200" w:line="276" w:lineRule="auto"/>
    </w:pPr>
  </w:style>
  <w:style w:type="character" w:customStyle="1" w:styleId="Ttulo2Car">
    <w:name w:val="Título 2 Car"/>
    <w:link w:val="Ttulo2"/>
    <w:uiPriority w:val="9"/>
    <w:rsid w:val="007F32AF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customStyle="1" w:styleId="Tibitoc">
    <w:name w:val="Tibitoc"/>
    <w:basedOn w:val="Normal"/>
    <w:rsid w:val="007F32AF"/>
    <w:pPr>
      <w:widowControl w:val="0"/>
      <w:jc w:val="center"/>
    </w:pPr>
    <w:rPr>
      <w:rFonts w:ascii="Arial" w:hAnsi="Arial"/>
      <w:b/>
      <w:szCs w:val="20"/>
      <w:lang w:val="es-ES_tradnl"/>
    </w:rPr>
  </w:style>
  <w:style w:type="paragraph" w:styleId="Textosinformato">
    <w:name w:val="Plain Text"/>
    <w:basedOn w:val="Normal"/>
    <w:link w:val="TextosinformatoCar"/>
    <w:rsid w:val="007F32AF"/>
    <w:rPr>
      <w:rFonts w:ascii="Courier New" w:hAnsi="Courier New"/>
      <w:sz w:val="20"/>
      <w:szCs w:val="20"/>
      <w:lang w:val="es-CO"/>
    </w:rPr>
  </w:style>
  <w:style w:type="character" w:customStyle="1" w:styleId="TextosinformatoCar">
    <w:name w:val="Texto sin formato Car"/>
    <w:link w:val="Textosinformato"/>
    <w:rsid w:val="007F32AF"/>
    <w:rPr>
      <w:rFonts w:ascii="Courier New" w:hAnsi="Courier New"/>
      <w:lang w:eastAsia="es-ES"/>
    </w:rPr>
  </w:style>
  <w:style w:type="paragraph" w:customStyle="1" w:styleId="CM46">
    <w:name w:val="CM46"/>
    <w:basedOn w:val="Normal"/>
    <w:next w:val="Normal"/>
    <w:rsid w:val="007F32AF"/>
    <w:pPr>
      <w:autoSpaceDE w:val="0"/>
      <w:autoSpaceDN w:val="0"/>
      <w:adjustRightInd w:val="0"/>
    </w:pPr>
    <w:rPr>
      <w:rFonts w:ascii="Arial" w:hAnsi="Arial" w:cs="Arial"/>
    </w:rPr>
  </w:style>
  <w:style w:type="paragraph" w:styleId="Continuarlista3">
    <w:name w:val="List Continue 3"/>
    <w:basedOn w:val="Normal"/>
    <w:rsid w:val="007F32AF"/>
    <w:pPr>
      <w:spacing w:after="120"/>
      <w:ind w:left="849"/>
      <w:contextualSpacing/>
    </w:pPr>
    <w:rPr>
      <w:lang w:val="es-ES_tradnl" w:eastAsia="en-US"/>
    </w:rPr>
  </w:style>
  <w:style w:type="paragraph" w:styleId="Sinespaciado">
    <w:name w:val="No Spacing"/>
    <w:uiPriority w:val="1"/>
    <w:qFormat/>
    <w:rsid w:val="007F32AF"/>
    <w:rPr>
      <w:sz w:val="24"/>
      <w:szCs w:val="24"/>
      <w:lang w:val="en-US" w:eastAsia="en-US"/>
    </w:rPr>
  </w:style>
  <w:style w:type="character" w:customStyle="1" w:styleId="EnlacedeInternet">
    <w:name w:val="Enlace de Internet"/>
    <w:rsid w:val="007F32AF"/>
    <w:rPr>
      <w:color w:val="6699CC"/>
      <w:u w:val="single"/>
    </w:rPr>
  </w:style>
  <w:style w:type="paragraph" w:styleId="Descripcin">
    <w:name w:val="caption"/>
    <w:basedOn w:val="Normal"/>
    <w:next w:val="Normal"/>
    <w:uiPriority w:val="35"/>
    <w:qFormat/>
    <w:rsid w:val="00490FF7"/>
    <w:pPr>
      <w:spacing w:after="200"/>
    </w:pPr>
    <w:rPr>
      <w:b/>
      <w:bCs/>
      <w:color w:val="4F81BD"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7F32AF"/>
    <w:pPr>
      <w:widowControl w:val="0"/>
      <w:ind w:left="115"/>
      <w:outlineLvl w:val="1"/>
    </w:pPr>
    <w:rPr>
      <w:rFonts w:ascii="Arial" w:eastAsia="Arial" w:hAnsi="Arial"/>
      <w:b/>
      <w:bCs/>
      <w:sz w:val="26"/>
      <w:szCs w:val="26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F32AF"/>
    <w:pPr>
      <w:widowControl w:val="0"/>
    </w:pPr>
    <w:rPr>
      <w:rFonts w:ascii="Cambria" w:eastAsia="Cambria" w:hAnsi="Cambria"/>
      <w:sz w:val="22"/>
      <w:szCs w:val="22"/>
      <w:lang w:val="en-US" w:eastAsia="en-US"/>
    </w:rPr>
  </w:style>
  <w:style w:type="character" w:customStyle="1" w:styleId="TextonotapieCar">
    <w:name w:val="Texto nota pie Car"/>
    <w:link w:val="Textonotapie"/>
    <w:uiPriority w:val="99"/>
    <w:semiHidden/>
    <w:rsid w:val="007F32AF"/>
    <w:rPr>
      <w:lang w:val="es-ES" w:eastAsia="es-ES"/>
    </w:rPr>
  </w:style>
  <w:style w:type="character" w:customStyle="1" w:styleId="TextonotapieCar1">
    <w:name w:val="Texto nota pie Car1"/>
    <w:uiPriority w:val="99"/>
    <w:semiHidden/>
    <w:rsid w:val="007F32AF"/>
    <w:rPr>
      <w:lang w:val="es-ES"/>
    </w:rPr>
  </w:style>
  <w:style w:type="character" w:customStyle="1" w:styleId="Sangra2detindependienteCar">
    <w:name w:val="Sangría 2 de t. independiente Car"/>
    <w:link w:val="Sangra2detindependiente"/>
    <w:uiPriority w:val="99"/>
    <w:rsid w:val="007F32AF"/>
    <w:rPr>
      <w:sz w:val="24"/>
      <w:szCs w:val="24"/>
      <w:lang w:val="es-ES" w:eastAsia="es-ES"/>
    </w:rPr>
  </w:style>
  <w:style w:type="character" w:customStyle="1" w:styleId="PuestoCar">
    <w:name w:val="Puesto Car"/>
    <w:rsid w:val="00490FF7"/>
    <w:rPr>
      <w:rFonts w:ascii="Verdana" w:hAnsi="Verdana"/>
      <w:b/>
      <w:sz w:val="28"/>
      <w:lang w:val="es-ES_tradnl" w:eastAsia="es-ES"/>
    </w:rPr>
  </w:style>
  <w:style w:type="character" w:customStyle="1" w:styleId="Listavistosa-nfasis1Car">
    <w:name w:val="Lista vistosa - Énfasis 1 Car"/>
    <w:link w:val="Listavistosa-nfasis1"/>
    <w:uiPriority w:val="34"/>
    <w:locked/>
    <w:rsid w:val="00490FF7"/>
    <w:rPr>
      <w:sz w:val="24"/>
      <w:szCs w:val="24"/>
      <w:lang w:val="es-ES" w:eastAsia="es-ES"/>
    </w:rPr>
  </w:style>
  <w:style w:type="table" w:styleId="Listavistosa-nfasis1">
    <w:name w:val="Colorful List Accent 1"/>
    <w:basedOn w:val="Tablanormal"/>
    <w:link w:val="Listavistosa-nfasis1Car"/>
    <w:uiPriority w:val="34"/>
    <w:rsid w:val="00490FF7"/>
    <w:rPr>
      <w:sz w:val="24"/>
      <w:szCs w:val="24"/>
      <w:lang w:val="es-ES" w:eastAsia="es-E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1">
    <w:name w:val="1"/>
    <w:basedOn w:val="Normal"/>
    <w:next w:val="Normal"/>
    <w:uiPriority w:val="35"/>
    <w:unhideWhenUsed/>
    <w:qFormat/>
    <w:rsid w:val="00490FF7"/>
    <w:pPr>
      <w:spacing w:after="200"/>
    </w:pPr>
    <w:rPr>
      <w:b/>
      <w:bCs/>
      <w:color w:val="4F81BD"/>
      <w:sz w:val="18"/>
      <w:szCs w:val="18"/>
    </w:rPr>
  </w:style>
  <w:style w:type="paragraph" w:customStyle="1" w:styleId="BodyText21">
    <w:name w:val="Body Text 21"/>
    <w:basedOn w:val="Normal"/>
    <w:rsid w:val="00C112CC"/>
    <w:pPr>
      <w:widowControl w:val="0"/>
      <w:tabs>
        <w:tab w:val="left" w:pos="8647"/>
      </w:tabs>
      <w:spacing w:line="-458" w:lineRule="auto"/>
      <w:jc w:val="both"/>
    </w:pPr>
    <w:rPr>
      <w:rFonts w:ascii="Arial" w:hAnsi="Arial"/>
      <w:b/>
      <w:bCs/>
      <w:lang w:val="es-ES_tradnl"/>
    </w:rPr>
  </w:style>
  <w:style w:type="paragraph" w:styleId="Subttulo">
    <w:name w:val="Subtitle"/>
    <w:basedOn w:val="Normal"/>
    <w:link w:val="SubttuloCar"/>
    <w:qFormat/>
    <w:rsid w:val="0053240F"/>
    <w:pPr>
      <w:spacing w:after="60"/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53240F"/>
    <w:rPr>
      <w:rFonts w:ascii="Arial" w:hAnsi="Arial"/>
      <w:sz w:val="24"/>
      <w:lang w:val="x-none" w:eastAsia="x-none"/>
    </w:rPr>
  </w:style>
  <w:style w:type="paragraph" w:customStyle="1" w:styleId="m7417990805255564857gmail-default">
    <w:name w:val="m_7417990805255564857gmail-default"/>
    <w:basedOn w:val="Normal"/>
    <w:rsid w:val="00F40ACE"/>
    <w:pPr>
      <w:spacing w:before="100" w:beforeAutospacing="1" w:after="100" w:afterAutospacing="1"/>
    </w:pPr>
    <w:rPr>
      <w:lang w:val="es-CO"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14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umng.edu.co/" TargetMode="External"/><Relationship Id="rId1" Type="http://schemas.openxmlformats.org/officeDocument/2006/relationships/hyperlink" Target="http://www.umng.edu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E77FE-37A1-43F0-8847-FAB82ACE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Militar Nueva Granada</vt:lpstr>
    </vt:vector>
  </TitlesOfParts>
  <Company>UMNG</Company>
  <LinksUpToDate>false</LinksUpToDate>
  <CharactersWithSpaces>2753</CharactersWithSpaces>
  <SharedDoc>false</SharedDoc>
  <HLinks>
    <vt:vector size="24" baseType="variant">
      <vt:variant>
        <vt:i4>7864350</vt:i4>
      </vt:variant>
      <vt:variant>
        <vt:i4>9</vt:i4>
      </vt:variant>
      <vt:variant>
        <vt:i4>0</vt:i4>
      </vt:variant>
      <vt:variant>
        <vt:i4>5</vt:i4>
      </vt:variant>
      <vt:variant>
        <vt:lpwstr>mailto:proveedor@unimilitar.edu.co</vt:lpwstr>
      </vt:variant>
      <vt:variant>
        <vt:lpwstr/>
      </vt:variant>
      <vt:variant>
        <vt:i4>7864350</vt:i4>
      </vt:variant>
      <vt:variant>
        <vt:i4>6</vt:i4>
      </vt:variant>
      <vt:variant>
        <vt:i4>0</vt:i4>
      </vt:variant>
      <vt:variant>
        <vt:i4>5</vt:i4>
      </vt:variant>
      <vt:variant>
        <vt:lpwstr>mailto:proveedor@unimilitar.edu.co</vt:lpwstr>
      </vt:variant>
      <vt:variant>
        <vt:lpwstr/>
      </vt:variant>
      <vt:variant>
        <vt:i4>7864350</vt:i4>
      </vt:variant>
      <vt:variant>
        <vt:i4>3</vt:i4>
      </vt:variant>
      <vt:variant>
        <vt:i4>0</vt:i4>
      </vt:variant>
      <vt:variant>
        <vt:i4>5</vt:i4>
      </vt:variant>
      <vt:variant>
        <vt:lpwstr>mailto:proveedor@unimilitar.edu.co</vt:lpwstr>
      </vt:variant>
      <vt:variant>
        <vt:lpwstr/>
      </vt:variant>
      <vt:variant>
        <vt:i4>7864350</vt:i4>
      </vt:variant>
      <vt:variant>
        <vt:i4>0</vt:i4>
      </vt:variant>
      <vt:variant>
        <vt:i4>0</vt:i4>
      </vt:variant>
      <vt:variant>
        <vt:i4>5</vt:i4>
      </vt:variant>
      <vt:variant>
        <vt:lpwstr>mailto:proveedor@unimilitar.edu.co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Militar Nueva Granada</dc:title>
  <dc:subject/>
  <dc:creator>Monicaud</dc:creator>
  <cp:keywords/>
  <dc:description/>
  <cp:lastModifiedBy>Ella Cecilia Suarez Suarez</cp:lastModifiedBy>
  <cp:revision>3</cp:revision>
  <cp:lastPrinted>2021-07-14T14:30:00Z</cp:lastPrinted>
  <dcterms:created xsi:type="dcterms:W3CDTF">2021-07-14T14:30:00Z</dcterms:created>
  <dcterms:modified xsi:type="dcterms:W3CDTF">2021-07-14T14:30:00Z</dcterms:modified>
</cp:coreProperties>
</file>